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63" w:rsidRDefault="00644463">
      <w:pPr>
        <w:pStyle w:val="Corpsdetexte21"/>
        <w:spacing w:before="60"/>
        <w:rPr>
          <w:rFonts w:ascii="Tahoma" w:hAnsi="Tahoma" w:cs="DTP Naskh S"/>
          <w:sz w:val="44"/>
          <w:szCs w:val="44"/>
          <w:u w:val="none"/>
        </w:rPr>
      </w:pPr>
      <w:r>
        <w:rPr>
          <w:rFonts w:ascii="Tahoma" w:hAnsi="Tahoma" w:cs="DTP Naskh S" w:hint="cs"/>
          <w:sz w:val="44"/>
          <w:szCs w:val="44"/>
          <w:u w:val="none"/>
          <w:rtl/>
        </w:rPr>
        <w:t>الجمهورية الجزائرية الديمقراطية الشعبية</w:t>
      </w:r>
    </w:p>
    <w:p w:rsidR="00644463" w:rsidRDefault="00D04745" w:rsidP="008C4800">
      <w:pPr>
        <w:pStyle w:val="Corpsdetexte21"/>
        <w:tabs>
          <w:tab w:val="center" w:pos="7630"/>
          <w:tab w:val="left" w:pos="9781"/>
        </w:tabs>
        <w:spacing w:before="60"/>
        <w:rPr>
          <w:rFonts w:ascii="Tahoma" w:hAnsi="Tahoma" w:cs="DTP Naskh Em"/>
          <w:sz w:val="40"/>
          <w:szCs w:val="40"/>
          <w:u w:val="none"/>
        </w:rPr>
      </w:pPr>
      <w:r w:rsidRPr="00D04745">
        <w:pict>
          <v:line id="_x0000_s1029" style="position:absolute;left:0;text-align:left;z-index:251658752;mso-position-horizontal:center" from="0,5.65pt" to="1in,5.65pt" strokeweight=".26mm">
            <v:stroke dashstyle="1 1" joinstyle="miter" endcap="round"/>
          </v:line>
        </w:pict>
      </w:r>
      <w:r w:rsidR="00644463">
        <w:rPr>
          <w:rFonts w:ascii="Tahoma" w:hAnsi="Tahoma" w:cs="DTP Naskh Em" w:hint="cs"/>
          <w:sz w:val="40"/>
          <w:szCs w:val="40"/>
          <w:u w:val="none"/>
          <w:rtl/>
        </w:rPr>
        <w:t>وزارة التعليم العالي و البحث العلمي</w:t>
      </w:r>
    </w:p>
    <w:p w:rsidR="00644463" w:rsidRPr="003A3AD1" w:rsidRDefault="007C1207" w:rsidP="007C1207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cs="DTP Naskh S"/>
          <w:b/>
          <w:bCs/>
          <w:sz w:val="36"/>
          <w:szCs w:val="36"/>
          <w:rtl/>
          <w:lang w:eastAsia="ar-DZ" w:bidi="ar-DZ"/>
        </w:rPr>
      </w:pPr>
      <w:r w:rsidRPr="003A3AD1">
        <w:rPr>
          <w:rFonts w:cs="DTP Naskh S" w:hint="cs"/>
          <w:b/>
          <w:bCs/>
          <w:sz w:val="36"/>
          <w:szCs w:val="36"/>
          <w:rtl/>
          <w:lang w:eastAsia="ar-DZ" w:bidi="ar-DZ"/>
        </w:rPr>
        <w:t>ال</w:t>
      </w:r>
      <w:r w:rsidR="00644463" w:rsidRPr="003A3AD1">
        <w:rPr>
          <w:rFonts w:cs="DTP Naskh S" w:hint="cs"/>
          <w:b/>
          <w:bCs/>
          <w:sz w:val="36"/>
          <w:szCs w:val="36"/>
          <w:rtl/>
          <w:lang w:eastAsia="ar-DZ" w:bidi="ar-DZ"/>
        </w:rPr>
        <w:t>مديرية</w:t>
      </w:r>
      <w:r w:rsidRPr="003A3AD1">
        <w:rPr>
          <w:rFonts w:cs="DTP Naskh S" w:hint="cs"/>
          <w:b/>
          <w:bCs/>
          <w:sz w:val="36"/>
          <w:szCs w:val="36"/>
          <w:rtl/>
          <w:lang w:eastAsia="ar-DZ" w:bidi="ar-DZ"/>
        </w:rPr>
        <w:t xml:space="preserve"> العامة ل</w:t>
      </w:r>
      <w:r w:rsidR="00644463" w:rsidRPr="003A3AD1">
        <w:rPr>
          <w:rFonts w:cs="DTP Naskh S" w:hint="cs"/>
          <w:b/>
          <w:bCs/>
          <w:sz w:val="36"/>
          <w:szCs w:val="36"/>
          <w:rtl/>
          <w:lang w:eastAsia="ar-DZ" w:bidi="ar-DZ"/>
        </w:rPr>
        <w:t>لبحث العلمي و التطوير التكنولوجي</w:t>
      </w:r>
    </w:p>
    <w:p w:rsidR="00644463" w:rsidRDefault="00644463">
      <w:pPr>
        <w:tabs>
          <w:tab w:val="left" w:pos="720"/>
          <w:tab w:val="left" w:pos="4340"/>
        </w:tabs>
        <w:spacing w:before="360"/>
        <w:jc w:val="both"/>
        <w:rPr>
          <w:b/>
          <w:sz w:val="20"/>
          <w:lang w:eastAsia="ar-SA"/>
        </w:rPr>
      </w:pPr>
      <w:r>
        <w:rPr>
          <w:rFonts w:ascii="Tahoma" w:hAnsi="Tahoma" w:cs="Tahoma"/>
          <w:b/>
          <w:bCs/>
          <w:shadow/>
          <w:sz w:val="26"/>
          <w:szCs w:val="26"/>
          <w:lang w:eastAsia="ar-DZ"/>
        </w:rPr>
        <w:t xml:space="preserve">                             </w:t>
      </w:r>
      <w:r>
        <w:rPr>
          <w:b/>
          <w:lang w:eastAsia="ar-SA"/>
        </w:rPr>
        <w:tab/>
      </w:r>
    </w:p>
    <w:p w:rsidR="003A3AD1" w:rsidRDefault="00D04745" w:rsidP="000206E7">
      <w:pPr>
        <w:pStyle w:val="Titre8"/>
        <w:numPr>
          <w:ilvl w:val="8"/>
          <w:numId w:val="1"/>
        </w:numPr>
        <w:spacing w:before="240" w:line="180" w:lineRule="auto"/>
        <w:rPr>
          <w:rFonts w:ascii="Bookman Old Style" w:hAnsi="Bookman Old Style" w:cs="DTP Naskh 4"/>
          <w:b/>
          <w:bCs/>
          <w:sz w:val="40"/>
          <w:szCs w:val="40"/>
        </w:rPr>
      </w:pPr>
      <w:r w:rsidRPr="00D04745">
        <w:rPr>
          <w:rFonts w:cs="DTP Naskh 4"/>
        </w:rPr>
        <w:pict>
          <v:roundrect id="_x0000_s1027" style="position:absolute;left:0;text-align:left;margin-left:9pt;margin-top:.8pt;width:733.6pt;height:102.85pt;z-index:-251658752;v-text-anchor:middle" arcsize="10923f" fillcolor="#efdfff" strokecolor="#850bff" strokeweight="2.12mm">
            <v:fill type="gradient"/>
            <v:stroke color2="#7af400" joinstyle="miter"/>
            <v:shadow on="t" color="#efdfff" offset="2.12mm,-2.02mm"/>
          </v:roundrect>
        </w:pict>
      </w:r>
      <w:r w:rsidR="00644463">
        <w:rPr>
          <w:rFonts w:ascii="Bookman Old Style" w:hAnsi="Bookman Old Style" w:cs="DTP Naskh 4" w:hint="cs"/>
          <w:b/>
          <w:bCs/>
          <w:sz w:val="36"/>
          <w:szCs w:val="36"/>
          <w:rtl/>
        </w:rPr>
        <w:t xml:space="preserve">  </w:t>
      </w:r>
      <w:r w:rsidR="00644463">
        <w:rPr>
          <w:rFonts w:ascii="Bookman Old Style" w:hAnsi="Bookman Old Style" w:cs="DTP Naskh 4" w:hint="cs"/>
          <w:b/>
          <w:bCs/>
          <w:sz w:val="40"/>
          <w:szCs w:val="40"/>
          <w:rtl/>
        </w:rPr>
        <w:t>نموذج طلب ميزانية للبحث للفترة الثلاثية (20</w:t>
      </w:r>
      <w:r w:rsidR="00720E85">
        <w:rPr>
          <w:rFonts w:ascii="Bookman Old Style" w:hAnsi="Bookman Old Style" w:cs="DTP Naskh 4" w:hint="cs"/>
          <w:b/>
          <w:bCs/>
          <w:sz w:val="40"/>
          <w:szCs w:val="40"/>
          <w:rtl/>
        </w:rPr>
        <w:t>1</w:t>
      </w:r>
      <w:r w:rsidR="000206E7">
        <w:rPr>
          <w:rFonts w:ascii="Bookman Old Style" w:hAnsi="Bookman Old Style" w:cs="DTP Naskh 4" w:hint="cs"/>
          <w:b/>
          <w:bCs/>
          <w:sz w:val="40"/>
          <w:szCs w:val="40"/>
          <w:rtl/>
        </w:rPr>
        <w:t>1</w:t>
      </w:r>
      <w:r w:rsidR="00644463">
        <w:rPr>
          <w:rFonts w:ascii="Bookman Old Style" w:hAnsi="Bookman Old Style" w:cs="DTP Naskh 4" w:hint="cs"/>
          <w:b/>
          <w:bCs/>
          <w:sz w:val="40"/>
          <w:szCs w:val="40"/>
          <w:rtl/>
        </w:rPr>
        <w:t>-20</w:t>
      </w:r>
      <w:r w:rsidR="002248D6">
        <w:rPr>
          <w:rFonts w:ascii="Bookman Old Style" w:hAnsi="Bookman Old Style" w:cs="DTP Naskh 4" w:hint="cs"/>
          <w:b/>
          <w:bCs/>
          <w:sz w:val="40"/>
          <w:szCs w:val="40"/>
          <w:rtl/>
        </w:rPr>
        <w:t>1</w:t>
      </w:r>
      <w:r w:rsidR="000206E7">
        <w:rPr>
          <w:rFonts w:ascii="Bookman Old Style" w:hAnsi="Bookman Old Style" w:cs="DTP Naskh 4" w:hint="cs"/>
          <w:b/>
          <w:bCs/>
          <w:sz w:val="40"/>
          <w:szCs w:val="40"/>
          <w:rtl/>
        </w:rPr>
        <w:t>3</w:t>
      </w:r>
      <w:r w:rsidR="00644463">
        <w:rPr>
          <w:rFonts w:ascii="Bookman Old Style" w:hAnsi="Bookman Old Style" w:cs="DTP Naskh 4" w:hint="cs"/>
          <w:b/>
          <w:bCs/>
          <w:sz w:val="40"/>
          <w:szCs w:val="40"/>
          <w:rtl/>
        </w:rPr>
        <w:t>) في إطار الصندوق الوطني للبحث العلمي</w:t>
      </w:r>
    </w:p>
    <w:p w:rsidR="00644463" w:rsidRDefault="00644463" w:rsidP="000206E7">
      <w:pPr>
        <w:pStyle w:val="Titre8"/>
        <w:numPr>
          <w:ilvl w:val="8"/>
          <w:numId w:val="1"/>
        </w:numPr>
        <w:spacing w:before="240" w:line="180" w:lineRule="auto"/>
        <w:rPr>
          <w:rFonts w:ascii="Bookman Old Style" w:hAnsi="Bookman Old Style" w:cs="DTP Naskh 4"/>
          <w:b/>
          <w:bCs/>
          <w:sz w:val="40"/>
          <w:szCs w:val="40"/>
        </w:rPr>
      </w:pPr>
      <w:r>
        <w:rPr>
          <w:rFonts w:ascii="Bookman Old Style" w:hAnsi="Bookman Old Style" w:cs="DTP Naskh 4" w:hint="cs"/>
          <w:b/>
          <w:bCs/>
          <w:sz w:val="40"/>
          <w:szCs w:val="40"/>
          <w:rtl/>
        </w:rPr>
        <w:t xml:space="preserve"> و التطوير التكنولوجي</w:t>
      </w:r>
    </w:p>
    <w:p w:rsidR="00644463" w:rsidRDefault="00644463">
      <w:pPr>
        <w:pStyle w:val="Titre8"/>
        <w:tabs>
          <w:tab w:val="left" w:pos="0"/>
        </w:tabs>
        <w:spacing w:before="240" w:line="480" w:lineRule="exact"/>
        <w:rPr>
          <w:rFonts w:ascii="Verdana" w:hAnsi="Verdana" w:cs="DTP Naskh 4"/>
          <w:b/>
          <w:bCs/>
          <w:i/>
          <w:iCs/>
          <w:sz w:val="52"/>
          <w:szCs w:val="52"/>
        </w:rPr>
      </w:pPr>
      <w:r>
        <w:rPr>
          <w:rFonts w:ascii="Verdana" w:hAnsi="Verdana" w:cs="DTP Naskh 4" w:hint="cs"/>
          <w:b/>
          <w:bCs/>
          <w:i/>
          <w:iCs/>
          <w:sz w:val="52"/>
          <w:szCs w:val="52"/>
          <w:rtl/>
        </w:rPr>
        <w:t>مخابر البحث المعتمدة</w:t>
      </w:r>
    </w:p>
    <w:p w:rsidR="00644463" w:rsidRDefault="00644463">
      <w:pPr>
        <w:jc w:val="center"/>
        <w:rPr>
          <w:rFonts w:ascii="Bookman Old Style" w:hAnsi="Bookman Old Style"/>
          <w:b/>
          <w:bCs/>
          <w:lang w:eastAsia="ar-SA"/>
        </w:rPr>
      </w:pPr>
    </w:p>
    <w:p w:rsidR="00644463" w:rsidRDefault="00644463">
      <w:pPr>
        <w:jc w:val="center"/>
        <w:rPr>
          <w:b/>
          <w:rtl/>
          <w:lang w:eastAsia="ar-SA"/>
        </w:rPr>
      </w:pPr>
    </w:p>
    <w:p w:rsidR="00644463" w:rsidRDefault="00644463">
      <w:pPr>
        <w:jc w:val="center"/>
        <w:rPr>
          <w:b/>
          <w:rtl/>
          <w:lang w:eastAsia="ar-SA"/>
        </w:rPr>
      </w:pPr>
    </w:p>
    <w:p w:rsidR="00644463" w:rsidRDefault="00644463">
      <w:pPr>
        <w:jc w:val="both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600"/>
        <w:gridCol w:w="5760"/>
      </w:tblGrid>
      <w:tr w:rsidR="00644463">
        <w:trPr>
          <w:trHeight w:val="571"/>
        </w:trPr>
        <w:tc>
          <w:tcPr>
            <w:tcW w:w="15228" w:type="dxa"/>
            <w:gridSpan w:val="3"/>
            <w:vAlign w:val="center"/>
          </w:tcPr>
          <w:p w:rsidR="00644463" w:rsidRDefault="00644463">
            <w:pPr>
              <w:bidi/>
              <w:spacing w:line="420" w:lineRule="exact"/>
              <w:jc w:val="both"/>
              <w:rPr>
                <w:rFonts w:cs="DTP Naskh Em"/>
                <w:bCs/>
                <w:sz w:val="32"/>
                <w:szCs w:val="32"/>
                <w:lang w:eastAsia="ar-SA"/>
              </w:rPr>
            </w:pPr>
            <w:r>
              <w:rPr>
                <w:rFonts w:cs="DTP Naskh Em" w:hint="cs"/>
                <w:b/>
                <w:rtl/>
                <w:lang w:eastAsia="ar-SA"/>
              </w:rPr>
              <w:t>:</w:t>
            </w:r>
            <w:r>
              <w:rPr>
                <w:rFonts w:cs="DTP Naskh Em"/>
                <w:b/>
                <w:lang w:eastAsia="ar-SA"/>
              </w:rPr>
              <w:t xml:space="preserve"> </w:t>
            </w:r>
            <w:r>
              <w:rPr>
                <w:rFonts w:cs="DTP Naskh Em" w:hint="cs"/>
                <w:bCs/>
                <w:sz w:val="32"/>
                <w:szCs w:val="32"/>
                <w:rtl/>
                <w:lang w:eastAsia="ar-SA"/>
              </w:rPr>
              <w:t>الوزارة الوصية</w:t>
            </w:r>
            <w:r>
              <w:rPr>
                <w:rFonts w:cs="DTP Naskh Em" w:hint="cs"/>
                <w:bCs/>
                <w:sz w:val="32"/>
                <w:szCs w:val="32"/>
                <w:rtl/>
                <w:lang w:eastAsia="ar-SA" w:bidi="ar-DZ"/>
              </w:rPr>
              <w:t>:                               وزارة التعليم العالي والبحث العلمي</w:t>
            </w:r>
          </w:p>
        </w:tc>
      </w:tr>
      <w:tr w:rsidR="00644463">
        <w:tc>
          <w:tcPr>
            <w:tcW w:w="15228" w:type="dxa"/>
            <w:gridSpan w:val="3"/>
            <w:vAlign w:val="center"/>
          </w:tcPr>
          <w:p w:rsidR="00644463" w:rsidRDefault="00644463" w:rsidP="00023F20">
            <w:pPr>
              <w:spacing w:before="240" w:line="420" w:lineRule="exact"/>
              <w:jc w:val="right"/>
              <w:rPr>
                <w:rFonts w:ascii="Bookman Old Style" w:hAnsi="Bookman Old Style" w:cs="DTP Naskh Em"/>
                <w:bCs/>
                <w:lang w:eastAsia="ar-SA"/>
              </w:rPr>
            </w:pPr>
            <w:r>
              <w:rPr>
                <w:rFonts w:ascii="Bookman Old Style" w:hAnsi="Bookman Old Style" w:cs="DTP Naskh Em" w:hint="cs"/>
                <w:bCs/>
                <w:sz w:val="32"/>
                <w:szCs w:val="32"/>
                <w:rtl/>
                <w:lang w:eastAsia="ar-SA"/>
              </w:rPr>
              <w:t xml:space="preserve">المؤسسة:                                        </w:t>
            </w:r>
          </w:p>
        </w:tc>
      </w:tr>
      <w:tr w:rsidR="00644463">
        <w:trPr>
          <w:trHeight w:val="697"/>
        </w:trPr>
        <w:tc>
          <w:tcPr>
            <w:tcW w:w="15228" w:type="dxa"/>
            <w:gridSpan w:val="3"/>
            <w:vAlign w:val="center"/>
          </w:tcPr>
          <w:p w:rsidR="00644463" w:rsidRDefault="00644463" w:rsidP="00023F20">
            <w:pPr>
              <w:bidi/>
              <w:spacing w:line="420" w:lineRule="exact"/>
              <w:rPr>
                <w:rFonts w:cs="DTP Naskh Em"/>
                <w:bCs/>
                <w:sz w:val="32"/>
                <w:szCs w:val="32"/>
                <w:lang w:eastAsia="ar-SA"/>
              </w:rPr>
            </w:pPr>
            <w:r>
              <w:rPr>
                <w:rFonts w:ascii="Bookman Old Style" w:hAnsi="Bookman Old Style" w:cs="DTP Naskh Em" w:hint="cs"/>
                <w:bCs/>
                <w:sz w:val="32"/>
                <w:szCs w:val="32"/>
                <w:rtl/>
                <w:lang w:eastAsia="ar-SA"/>
              </w:rPr>
              <w:t xml:space="preserve">التسمية الكاملة لمخبر البحث:               </w:t>
            </w:r>
            <w:r w:rsidR="00502811">
              <w:rPr>
                <w:rFonts w:ascii="Bookman Old Style" w:hAnsi="Bookman Old Style" w:cs="DTP Naskh Em"/>
                <w:bCs/>
                <w:sz w:val="32"/>
                <w:szCs w:val="32"/>
                <w:lang w:eastAsia="ar-SA"/>
              </w:rPr>
              <w:t xml:space="preserve">      </w:t>
            </w:r>
            <w:r>
              <w:rPr>
                <w:rFonts w:ascii="Bookman Old Style" w:hAnsi="Bookman Old Style" w:cs="DTP Naskh Em" w:hint="cs"/>
                <w:bCs/>
                <w:sz w:val="32"/>
                <w:szCs w:val="32"/>
                <w:rtl/>
                <w:lang w:eastAsia="ar-SA"/>
              </w:rPr>
              <w:t xml:space="preserve">  </w:t>
            </w:r>
          </w:p>
        </w:tc>
      </w:tr>
      <w:tr w:rsidR="00644463">
        <w:tc>
          <w:tcPr>
            <w:tcW w:w="15228" w:type="dxa"/>
            <w:gridSpan w:val="3"/>
            <w:vAlign w:val="center"/>
          </w:tcPr>
          <w:p w:rsidR="00644463" w:rsidRDefault="00644463" w:rsidP="00023F20">
            <w:pPr>
              <w:tabs>
                <w:tab w:val="left" w:pos="720"/>
              </w:tabs>
              <w:suppressAutoHyphens/>
              <w:bidi/>
              <w:spacing w:before="120" w:line="420" w:lineRule="exact"/>
              <w:rPr>
                <w:rFonts w:ascii="Bookman Old Style" w:hAnsi="Bookman Old Style" w:cs="DTP Naskh Em"/>
                <w:bCs/>
                <w:sz w:val="32"/>
                <w:szCs w:val="32"/>
                <w:lang w:eastAsia="ar-DZ"/>
              </w:rPr>
            </w:pPr>
            <w:r>
              <w:rPr>
                <w:rFonts w:ascii="Bookman Old Style" w:hAnsi="Bookman Old Style" w:cs="DTP Naskh Em" w:hint="cs"/>
                <w:bCs/>
                <w:sz w:val="32"/>
                <w:szCs w:val="32"/>
                <w:rtl/>
                <w:lang w:eastAsia="ar-DZ" w:bidi="ar-DZ"/>
              </w:rPr>
              <w:t xml:space="preserve">اسم ولقب  المدير:                             </w:t>
            </w:r>
          </w:p>
        </w:tc>
      </w:tr>
      <w:tr w:rsidR="00644463">
        <w:tc>
          <w:tcPr>
            <w:tcW w:w="15228" w:type="dxa"/>
            <w:gridSpan w:val="3"/>
            <w:vAlign w:val="center"/>
          </w:tcPr>
          <w:p w:rsidR="00644463" w:rsidRDefault="00644463" w:rsidP="00023F20">
            <w:pPr>
              <w:tabs>
                <w:tab w:val="left" w:pos="720"/>
              </w:tabs>
              <w:suppressAutoHyphens/>
              <w:spacing w:before="120" w:line="420" w:lineRule="exact"/>
              <w:jc w:val="right"/>
              <w:rPr>
                <w:rFonts w:ascii="Bookman Old Style" w:hAnsi="Bookman Old Style" w:cs="DTP Naskh Em"/>
                <w:bCs/>
                <w:sz w:val="32"/>
                <w:szCs w:val="32"/>
                <w:lang w:eastAsia="ar-DZ"/>
              </w:rPr>
            </w:pPr>
            <w:r>
              <w:rPr>
                <w:rFonts w:ascii="Bookman Old Style" w:hAnsi="Bookman Old Style" w:cs="DTP Naskh Em" w:hint="cs"/>
                <w:bCs/>
                <w:sz w:val="32"/>
                <w:szCs w:val="32"/>
                <w:rtl/>
                <w:lang w:eastAsia="ar-DZ" w:bidi="ar-DZ"/>
              </w:rPr>
              <w:t xml:space="preserve">العنوان:(كلية،العمارة،الرقم)    </w:t>
            </w:r>
          </w:p>
        </w:tc>
      </w:tr>
      <w:tr w:rsidR="00644463">
        <w:tc>
          <w:tcPr>
            <w:tcW w:w="5868" w:type="dxa"/>
            <w:vAlign w:val="center"/>
          </w:tcPr>
          <w:p w:rsidR="00644463" w:rsidRDefault="00644463" w:rsidP="00023F20">
            <w:pPr>
              <w:tabs>
                <w:tab w:val="left" w:pos="720"/>
              </w:tabs>
              <w:suppressAutoHyphens/>
              <w:bidi/>
              <w:spacing w:before="120" w:line="420" w:lineRule="exact"/>
              <w:rPr>
                <w:rFonts w:ascii="Bookman Old Style" w:hAnsi="Bookman Old Style" w:cs="DTP Naskh Em"/>
                <w:bCs/>
                <w:sz w:val="32"/>
                <w:szCs w:val="32"/>
                <w:rtl/>
                <w:lang w:eastAsia="ar-DZ"/>
              </w:rPr>
            </w:pPr>
            <w:r>
              <w:rPr>
                <w:rFonts w:ascii="Bookman Old Style" w:hAnsi="Bookman Old Style" w:cs="DTP Naskh Em" w:hint="cs"/>
                <w:bCs/>
                <w:sz w:val="32"/>
                <w:szCs w:val="32"/>
                <w:rtl/>
                <w:lang w:eastAsia="ar-DZ" w:bidi="ar-DZ"/>
              </w:rPr>
              <w:t xml:space="preserve">البريد الإلكتروني : </w:t>
            </w:r>
          </w:p>
        </w:tc>
        <w:tc>
          <w:tcPr>
            <w:tcW w:w="3600" w:type="dxa"/>
            <w:vAlign w:val="center"/>
          </w:tcPr>
          <w:p w:rsidR="00644463" w:rsidRDefault="00644463" w:rsidP="00023F20">
            <w:pPr>
              <w:pStyle w:val="Titre1"/>
              <w:ind w:left="0" w:right="117"/>
              <w:rPr>
                <w:lang w:bidi="ar-SA"/>
              </w:rPr>
            </w:pPr>
            <w:r>
              <w:rPr>
                <w:rFonts w:hint="cs"/>
                <w:rtl/>
              </w:rPr>
              <w:t xml:space="preserve">الفاكس : </w:t>
            </w:r>
          </w:p>
        </w:tc>
        <w:tc>
          <w:tcPr>
            <w:tcW w:w="5760" w:type="dxa"/>
            <w:vAlign w:val="center"/>
          </w:tcPr>
          <w:p w:rsidR="00644463" w:rsidRDefault="00644463" w:rsidP="00023F20">
            <w:pPr>
              <w:tabs>
                <w:tab w:val="left" w:pos="720"/>
              </w:tabs>
              <w:suppressAutoHyphens/>
              <w:bidi/>
              <w:spacing w:before="120" w:line="420" w:lineRule="exact"/>
              <w:rPr>
                <w:rFonts w:ascii="Bookman Old Style" w:hAnsi="Bookman Old Style" w:cs="DTP Naskh Em"/>
                <w:bCs/>
                <w:sz w:val="32"/>
                <w:szCs w:val="32"/>
                <w:rtl/>
                <w:lang w:eastAsia="ar-DZ"/>
              </w:rPr>
            </w:pPr>
            <w:r>
              <w:rPr>
                <w:rFonts w:ascii="Bookman Old Style" w:hAnsi="Bookman Old Style" w:cs="DTP Naskh Em" w:hint="cs"/>
                <w:bCs/>
                <w:sz w:val="32"/>
                <w:szCs w:val="32"/>
                <w:rtl/>
                <w:lang w:eastAsia="ar-DZ" w:bidi="ar-DZ"/>
              </w:rPr>
              <w:t>الهاتف الثابت : //   الهاتف النقال</w:t>
            </w:r>
            <w:r w:rsidR="00E07AD4">
              <w:rPr>
                <w:rFonts w:ascii="Bookman Old Style" w:hAnsi="Bookman Old Style" w:cs="DTP Naskh Em" w:hint="cs"/>
                <w:bCs/>
                <w:sz w:val="32"/>
                <w:szCs w:val="32"/>
                <w:rtl/>
                <w:lang w:eastAsia="ar-DZ" w:bidi="ar-DZ"/>
              </w:rPr>
              <w:t xml:space="preserve">: </w:t>
            </w:r>
          </w:p>
        </w:tc>
      </w:tr>
    </w:tbl>
    <w:p w:rsidR="00644463" w:rsidRDefault="00644463">
      <w:pPr>
        <w:pStyle w:val="Titre3"/>
        <w:bidi/>
        <w:spacing w:before="0" w:after="0" w:line="400" w:lineRule="exact"/>
        <w:jc w:val="both"/>
        <w:rPr>
          <w:rFonts w:cs="DTP Naskh 4"/>
          <w:b w:val="0"/>
          <w:sz w:val="40"/>
          <w:szCs w:val="40"/>
          <w:rtl/>
          <w:lang w:eastAsia="ar-SA"/>
        </w:rPr>
      </w:pPr>
      <w:r>
        <w:rPr>
          <w:rFonts w:cs="DTP Naskh Em"/>
          <w:b w:val="0"/>
          <w:lang w:eastAsia="ar-SA"/>
        </w:rPr>
        <w:br w:type="page"/>
      </w:r>
      <w:r>
        <w:rPr>
          <w:rFonts w:cs="DTP Naskh 4" w:hint="cs"/>
          <w:b w:val="0"/>
          <w:sz w:val="40"/>
          <w:szCs w:val="40"/>
          <w:rtl/>
          <w:lang w:eastAsia="ar-SA"/>
        </w:rPr>
        <w:lastRenderedPageBreak/>
        <w:t>أ/الموارد البشرية للمخبر</w:t>
      </w:r>
    </w:p>
    <w:p w:rsidR="00644463" w:rsidRDefault="00644463">
      <w:pPr>
        <w:rPr>
          <w:rFonts w:cs="DTP Naskh Em"/>
          <w:lang w:eastAsia="ar-SA"/>
        </w:rPr>
      </w:pPr>
    </w:p>
    <w:tbl>
      <w:tblPr>
        <w:tblW w:w="16216" w:type="dxa"/>
        <w:jc w:val="center"/>
        <w:tblInd w:w="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22"/>
        <w:gridCol w:w="1934"/>
        <w:gridCol w:w="1934"/>
        <w:gridCol w:w="2206"/>
        <w:gridCol w:w="3210"/>
        <w:gridCol w:w="3210"/>
      </w:tblGrid>
      <w:tr w:rsidR="00644463">
        <w:trPr>
          <w:jc w:val="center"/>
        </w:trPr>
        <w:tc>
          <w:tcPr>
            <w:tcW w:w="37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44463" w:rsidRDefault="00644463">
            <w:pPr>
              <w:pStyle w:val="Titre4"/>
              <w:tabs>
                <w:tab w:val="center" w:pos="2765"/>
              </w:tabs>
              <w:spacing w:before="120" w:after="120" w:line="320" w:lineRule="exact"/>
              <w:jc w:val="center"/>
              <w:rPr>
                <w:rFonts w:ascii="Albertus" w:hAnsi="Albertus" w:cs="DTP Naskh 4"/>
                <w:bCs w:val="0"/>
                <w:sz w:val="30"/>
                <w:szCs w:val="30"/>
              </w:rPr>
            </w:pPr>
            <w:r>
              <w:rPr>
                <w:rFonts w:ascii="Albertus" w:hAnsi="Albertus" w:cs="DTP Naskh 4"/>
                <w:bCs w:val="0"/>
                <w:sz w:val="30"/>
                <w:szCs w:val="30"/>
              </w:rPr>
              <w:t>**</w:t>
            </w:r>
            <w:r>
              <w:rPr>
                <w:rFonts w:ascii="Albertus" w:hAnsi="Albertus" w:cs="DTP Naskh 4" w:hint="cs"/>
                <w:b w:val="0"/>
                <w:sz w:val="30"/>
                <w:szCs w:val="30"/>
                <w:rtl/>
              </w:rPr>
              <w:t>المؤسسة الأصلية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644463" w:rsidRDefault="00644463">
            <w:pPr>
              <w:pStyle w:val="Titre4"/>
              <w:tabs>
                <w:tab w:val="center" w:pos="2765"/>
              </w:tabs>
              <w:spacing w:before="120" w:after="120" w:line="320" w:lineRule="exact"/>
              <w:jc w:val="center"/>
              <w:rPr>
                <w:rFonts w:ascii="Albertus" w:hAnsi="Albertus" w:cs="DTP Naskh 4"/>
                <w:b w:val="0"/>
                <w:sz w:val="30"/>
                <w:szCs w:val="30"/>
              </w:rPr>
            </w:pPr>
            <w:r>
              <w:rPr>
                <w:rFonts w:ascii="Albertus" w:hAnsi="Albertus" w:cs="DTP Naskh 4" w:hint="cs"/>
                <w:b w:val="0"/>
                <w:sz w:val="30"/>
                <w:szCs w:val="30"/>
                <w:rtl/>
              </w:rPr>
              <w:t>ميدان الكفاءة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644463" w:rsidRDefault="00644463">
            <w:pPr>
              <w:pStyle w:val="Titre4"/>
              <w:tabs>
                <w:tab w:val="center" w:pos="2765"/>
              </w:tabs>
              <w:spacing w:before="120" w:after="120" w:line="320" w:lineRule="exact"/>
              <w:jc w:val="center"/>
              <w:rPr>
                <w:rFonts w:ascii="Albertus" w:hAnsi="Albertus" w:cs="DTP Naskh 4"/>
                <w:bCs w:val="0"/>
                <w:sz w:val="30"/>
                <w:szCs w:val="30"/>
              </w:rPr>
            </w:pPr>
            <w:r>
              <w:rPr>
                <w:rFonts w:ascii="Albertus" w:hAnsi="Albertus" w:cs="DTP Naskh 4"/>
                <w:bCs w:val="0"/>
                <w:sz w:val="30"/>
                <w:szCs w:val="30"/>
              </w:rPr>
              <w:t>*</w:t>
            </w:r>
            <w:r>
              <w:rPr>
                <w:rFonts w:ascii="Albertus" w:hAnsi="Albertus" w:cs="DTP Naskh 4" w:hint="cs"/>
                <w:b w:val="0"/>
                <w:sz w:val="30"/>
                <w:szCs w:val="30"/>
                <w:rtl/>
              </w:rPr>
              <w:t>الصفة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644463" w:rsidRDefault="00644463">
            <w:pPr>
              <w:pStyle w:val="Titre4"/>
              <w:tabs>
                <w:tab w:val="center" w:pos="2765"/>
              </w:tabs>
              <w:spacing w:before="120" w:after="120" w:line="320" w:lineRule="exact"/>
              <w:jc w:val="center"/>
              <w:rPr>
                <w:rFonts w:ascii="Albertus" w:hAnsi="Albertus" w:cs="DTP Naskh 4"/>
                <w:b w:val="0"/>
                <w:sz w:val="30"/>
                <w:szCs w:val="30"/>
              </w:rPr>
            </w:pPr>
            <w:r>
              <w:rPr>
                <w:rFonts w:ascii="Albertus" w:hAnsi="Albertus" w:cs="DTP Naskh 4" w:hint="cs"/>
                <w:b w:val="0"/>
                <w:sz w:val="30"/>
                <w:szCs w:val="30"/>
                <w:rtl/>
              </w:rPr>
              <w:t>رقم الفريق</w:t>
            </w: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644463" w:rsidRDefault="00644463">
            <w:pPr>
              <w:pStyle w:val="Titre4"/>
              <w:bidi/>
              <w:spacing w:before="120" w:after="120" w:line="320" w:lineRule="exact"/>
              <w:jc w:val="center"/>
              <w:rPr>
                <w:rFonts w:ascii="Albertus" w:hAnsi="Albertus" w:cs="DTP Naskh 4"/>
                <w:b w:val="0"/>
                <w:sz w:val="30"/>
                <w:szCs w:val="30"/>
              </w:rPr>
            </w:pPr>
            <w:r>
              <w:rPr>
                <w:rFonts w:ascii="Albertus" w:hAnsi="Albertus" w:cs="DTP Naskh 4" w:hint="cs"/>
                <w:b w:val="0"/>
                <w:sz w:val="30"/>
                <w:szCs w:val="30"/>
                <w:rtl/>
              </w:rPr>
              <w:t>الإسم و اللقب</w:t>
            </w: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44463" w:rsidRDefault="00644463">
            <w:pPr>
              <w:spacing w:before="120" w:after="120" w:line="320" w:lineRule="exact"/>
              <w:jc w:val="center"/>
              <w:rPr>
                <w:rFonts w:ascii="Albertus" w:hAnsi="Albertus" w:cs="DTP Naskh 4"/>
                <w:bCs/>
                <w:sz w:val="30"/>
                <w:szCs w:val="30"/>
              </w:rPr>
            </w:pPr>
            <w:r>
              <w:rPr>
                <w:rFonts w:ascii="Albertus" w:hAnsi="Albertus" w:cs="DTP Naskh 4" w:hint="cs"/>
                <w:bCs/>
                <w:sz w:val="30"/>
                <w:szCs w:val="30"/>
                <w:rtl/>
              </w:rPr>
              <w:t>الرتبة</w:t>
            </w:r>
          </w:p>
        </w:tc>
      </w:tr>
      <w:tr w:rsidR="00644463">
        <w:trPr>
          <w:trHeight w:val="543"/>
          <w:jc w:val="center"/>
        </w:trPr>
        <w:tc>
          <w:tcPr>
            <w:tcW w:w="3722" w:type="dxa"/>
            <w:tcBorders>
              <w:top w:val="single" w:sz="12" w:space="0" w:color="auto"/>
              <w:right w:val="single" w:sz="12" w:space="0" w:color="auto"/>
            </w:tcBorders>
          </w:tcPr>
          <w:p w:rsidR="00644463" w:rsidRDefault="00644463" w:rsidP="00BD4F91">
            <w:pPr>
              <w:rPr>
                <w:b/>
                <w:bCs/>
              </w:rPr>
            </w:pPr>
          </w:p>
        </w:tc>
        <w:tc>
          <w:tcPr>
            <w:tcW w:w="1934" w:type="dxa"/>
            <w:tcBorders>
              <w:top w:val="single" w:sz="12" w:space="0" w:color="auto"/>
            </w:tcBorders>
          </w:tcPr>
          <w:p w:rsidR="00644463" w:rsidRDefault="00644463">
            <w:pPr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tcBorders>
              <w:top w:val="single" w:sz="12" w:space="0" w:color="auto"/>
            </w:tcBorders>
          </w:tcPr>
          <w:p w:rsidR="00644463" w:rsidRDefault="00644463">
            <w:pPr>
              <w:jc w:val="center"/>
              <w:rPr>
                <w:b/>
                <w:bCs/>
              </w:rPr>
            </w:pPr>
          </w:p>
        </w:tc>
        <w:tc>
          <w:tcPr>
            <w:tcW w:w="2206" w:type="dxa"/>
            <w:tcBorders>
              <w:top w:val="single" w:sz="12" w:space="0" w:color="auto"/>
            </w:tcBorders>
          </w:tcPr>
          <w:p w:rsidR="00644463" w:rsidRDefault="00644463" w:rsidP="00794C73">
            <w:pPr>
              <w:jc w:val="center"/>
              <w:rPr>
                <w:b/>
                <w:bCs/>
              </w:rPr>
            </w:pPr>
          </w:p>
        </w:tc>
        <w:tc>
          <w:tcPr>
            <w:tcW w:w="3210" w:type="dxa"/>
            <w:tcBorders>
              <w:top w:val="single" w:sz="12" w:space="0" w:color="auto"/>
            </w:tcBorders>
          </w:tcPr>
          <w:p w:rsidR="00644463" w:rsidRDefault="00644463" w:rsidP="00355F13">
            <w:pPr>
              <w:rPr>
                <w:b/>
                <w:bCs/>
              </w:rPr>
            </w:pPr>
          </w:p>
        </w:tc>
        <w:tc>
          <w:tcPr>
            <w:tcW w:w="32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44463" w:rsidRDefault="00644463">
            <w:pPr>
              <w:spacing w:line="300" w:lineRule="exact"/>
              <w:jc w:val="center"/>
              <w:rPr>
                <w:rFonts w:ascii="Verdana" w:hAnsi="Verdana" w:cs="DTP Naskh 4"/>
                <w:sz w:val="30"/>
                <w:szCs w:val="30"/>
              </w:rPr>
            </w:pPr>
          </w:p>
        </w:tc>
      </w:tr>
      <w:tr w:rsidR="00644463">
        <w:trPr>
          <w:trHeight w:val="340"/>
          <w:jc w:val="center"/>
        </w:trPr>
        <w:tc>
          <w:tcPr>
            <w:tcW w:w="3722" w:type="dxa"/>
            <w:tcBorders>
              <w:top w:val="single" w:sz="4" w:space="0" w:color="auto"/>
              <w:right w:val="single" w:sz="12" w:space="0" w:color="auto"/>
            </w:tcBorders>
          </w:tcPr>
          <w:p w:rsidR="00644463" w:rsidRDefault="00644463" w:rsidP="00BD4F91">
            <w:pPr>
              <w:spacing w:line="420" w:lineRule="exact"/>
              <w:rPr>
                <w:rFonts w:ascii="Verdana" w:hAnsi="Verdana" w:cs="DTP Naskh Em"/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644463" w:rsidRDefault="00644463">
            <w:pPr>
              <w:spacing w:line="420" w:lineRule="exact"/>
              <w:jc w:val="center"/>
              <w:rPr>
                <w:rFonts w:ascii="Verdana" w:hAnsi="Verdana" w:cs="DTP Naskh Em"/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644463" w:rsidRPr="00F65284" w:rsidRDefault="00644463">
            <w:pPr>
              <w:spacing w:line="420" w:lineRule="exact"/>
              <w:jc w:val="center"/>
              <w:rPr>
                <w:rFonts w:ascii="Verdana" w:hAnsi="Verdana" w:cs="DTP Naskh Em"/>
                <w:b/>
                <w:bCs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644463" w:rsidRDefault="00644463" w:rsidP="00794C73">
            <w:pPr>
              <w:spacing w:line="420" w:lineRule="exact"/>
              <w:jc w:val="center"/>
              <w:rPr>
                <w:rFonts w:ascii="Verdana" w:hAnsi="Verdana" w:cs="DTP Naskh Em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644463" w:rsidRPr="001A5D53" w:rsidRDefault="00644463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bCs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4463" w:rsidRPr="001A5D53" w:rsidRDefault="00644463" w:rsidP="001A5D53">
            <w:pPr>
              <w:bidi/>
              <w:spacing w:line="300" w:lineRule="exact"/>
              <w:jc w:val="center"/>
              <w:rPr>
                <w:rFonts w:ascii="Verdana" w:hAnsi="Verdana" w:cs="DTP Naskh 4"/>
                <w:b/>
                <w:bCs/>
                <w:sz w:val="30"/>
                <w:szCs w:val="30"/>
                <w:lang w:bidi="ar-DZ"/>
              </w:rPr>
            </w:pPr>
          </w:p>
        </w:tc>
      </w:tr>
      <w:tr w:rsidR="00F65284">
        <w:trPr>
          <w:trHeight w:val="280"/>
          <w:jc w:val="center"/>
        </w:trPr>
        <w:tc>
          <w:tcPr>
            <w:tcW w:w="3722" w:type="dxa"/>
            <w:tcBorders>
              <w:top w:val="single" w:sz="4" w:space="0" w:color="auto"/>
              <w:right w:val="single" w:sz="12" w:space="0" w:color="auto"/>
            </w:tcBorders>
          </w:tcPr>
          <w:p w:rsidR="00F65284" w:rsidRDefault="00F65284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F65284" w:rsidRDefault="00F65284" w:rsidP="003D39F4">
            <w:pPr>
              <w:spacing w:line="420" w:lineRule="exact"/>
              <w:jc w:val="center"/>
              <w:rPr>
                <w:rFonts w:ascii="Verdana" w:hAnsi="Verdana" w:cs="DTP Naskh Em"/>
                <w:bCs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F65284" w:rsidRPr="001A5D53" w:rsidRDefault="00F65284" w:rsidP="003D39F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F65284" w:rsidRDefault="00F65284" w:rsidP="003D39F4">
            <w:pPr>
              <w:spacing w:line="420" w:lineRule="exact"/>
              <w:jc w:val="center"/>
              <w:rPr>
                <w:rFonts w:ascii="Verdana" w:hAnsi="Verdana" w:cs="DTP Naskh Em"/>
                <w:bCs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F65284" w:rsidRDefault="00F65284" w:rsidP="00140396">
            <w:pPr>
              <w:bidi/>
              <w:spacing w:line="420" w:lineRule="exact"/>
              <w:jc w:val="right"/>
              <w:rPr>
                <w:rFonts w:ascii="Verdana Ref" w:hAnsi="Verdana Ref"/>
                <w:bCs/>
                <w:sz w:val="28"/>
                <w:szCs w:val="28"/>
                <w:lang w:val="en-GB"/>
              </w:rPr>
            </w:pPr>
          </w:p>
        </w:tc>
        <w:tc>
          <w:tcPr>
            <w:tcW w:w="3210" w:type="dxa"/>
            <w:tcBorders>
              <w:top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F65284" w:rsidRDefault="00F65284" w:rsidP="001A5D53">
            <w:pPr>
              <w:spacing w:line="300" w:lineRule="exact"/>
              <w:jc w:val="center"/>
              <w:rPr>
                <w:rFonts w:ascii="Verdana" w:hAnsi="Verdana" w:cs="DTP Naskh 4"/>
                <w:sz w:val="30"/>
                <w:szCs w:val="30"/>
              </w:rPr>
            </w:pPr>
          </w:p>
        </w:tc>
      </w:tr>
      <w:tr w:rsidR="00F65284">
        <w:trPr>
          <w:trHeight w:val="333"/>
          <w:jc w:val="center"/>
        </w:trPr>
        <w:tc>
          <w:tcPr>
            <w:tcW w:w="3722" w:type="dxa"/>
            <w:tcBorders>
              <w:top w:val="single" w:sz="4" w:space="0" w:color="auto"/>
              <w:right w:val="single" w:sz="12" w:space="0" w:color="auto"/>
            </w:tcBorders>
          </w:tcPr>
          <w:p w:rsidR="00F65284" w:rsidRDefault="00F65284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F65284" w:rsidRDefault="00F65284" w:rsidP="003D39F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F65284" w:rsidRPr="00F65284" w:rsidRDefault="00F65284" w:rsidP="003D39F4">
            <w:pPr>
              <w:spacing w:line="420" w:lineRule="exact"/>
              <w:jc w:val="center"/>
              <w:rPr>
                <w:rFonts w:ascii="Verdana" w:hAnsi="Verdana" w:cs="DTP Naskh Em"/>
                <w:bCs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F65284" w:rsidRDefault="00F65284" w:rsidP="003D39F4">
            <w:pPr>
              <w:spacing w:line="420" w:lineRule="exact"/>
              <w:jc w:val="center"/>
              <w:rPr>
                <w:rFonts w:ascii="Verdana" w:hAnsi="Verdana" w:cs="DTP Naskh Em"/>
                <w:bCs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F65284" w:rsidRPr="00F65284" w:rsidRDefault="00F65284" w:rsidP="00355F1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  <w:right w:val="single" w:sz="12" w:space="0" w:color="auto"/>
            </w:tcBorders>
          </w:tcPr>
          <w:p w:rsidR="00F65284" w:rsidRDefault="00F65284" w:rsidP="00256FFE">
            <w:pPr>
              <w:jc w:val="center"/>
            </w:pPr>
          </w:p>
        </w:tc>
      </w:tr>
      <w:tr w:rsidR="00E83AE3">
        <w:trPr>
          <w:trHeight w:val="264"/>
          <w:jc w:val="center"/>
        </w:trPr>
        <w:tc>
          <w:tcPr>
            <w:tcW w:w="3722" w:type="dxa"/>
            <w:tcBorders>
              <w:top w:val="single" w:sz="4" w:space="0" w:color="auto"/>
              <w:right w:val="single" w:sz="12" w:space="0" w:color="auto"/>
            </w:tcBorders>
          </w:tcPr>
          <w:p w:rsidR="00E83AE3" w:rsidRDefault="00E83AE3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E83AE3" w:rsidRDefault="00E83AE3" w:rsidP="003D39F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E83AE3" w:rsidRPr="00F65284" w:rsidRDefault="00E83AE3" w:rsidP="003D39F4">
            <w:pPr>
              <w:spacing w:line="420" w:lineRule="exact"/>
              <w:jc w:val="center"/>
              <w:rPr>
                <w:rFonts w:ascii="Verdana" w:hAnsi="Verdana" w:cs="DTP Naskh Em"/>
                <w:bCs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E83AE3" w:rsidRPr="00FF2FB7" w:rsidRDefault="00E83AE3" w:rsidP="00FF2FB7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E83AE3" w:rsidRPr="00F65284" w:rsidRDefault="00E83AE3" w:rsidP="00355F1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  <w:right w:val="single" w:sz="12" w:space="0" w:color="auto"/>
            </w:tcBorders>
          </w:tcPr>
          <w:p w:rsidR="00E83AE3" w:rsidRPr="0093502C" w:rsidRDefault="00E83AE3" w:rsidP="00256FFE">
            <w:pPr>
              <w:jc w:val="center"/>
              <w:rPr>
                <w:rFonts w:ascii="Verdana" w:hAnsi="Verdana" w:cs="DTP Naskh 4"/>
                <w:b/>
                <w:bCs/>
              </w:rPr>
            </w:pPr>
          </w:p>
        </w:tc>
      </w:tr>
      <w:tr w:rsidR="00F65284">
        <w:trPr>
          <w:trHeight w:val="244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65284" w:rsidRDefault="00F65284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Pr="00F65284" w:rsidRDefault="00F65284">
            <w:pPr>
              <w:spacing w:line="420" w:lineRule="exact"/>
              <w:jc w:val="center"/>
              <w:rPr>
                <w:b/>
              </w:rPr>
            </w:pPr>
          </w:p>
        </w:tc>
        <w:tc>
          <w:tcPr>
            <w:tcW w:w="2206" w:type="dxa"/>
          </w:tcPr>
          <w:p w:rsidR="00F65284" w:rsidRPr="00FF2FB7" w:rsidRDefault="00F65284" w:rsidP="00FF2FB7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F65284" w:rsidRPr="00F65284" w:rsidRDefault="00F65284" w:rsidP="00355F1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65284" w:rsidRDefault="00F65284" w:rsidP="00256FFE">
            <w:pPr>
              <w:jc w:val="center"/>
            </w:pPr>
          </w:p>
        </w:tc>
      </w:tr>
      <w:tr w:rsidR="00F65284">
        <w:trPr>
          <w:trHeight w:val="340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65284" w:rsidRDefault="00F65284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bCs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bCs/>
                <w:sz w:val="22"/>
                <w:szCs w:val="22"/>
              </w:rPr>
            </w:pPr>
          </w:p>
        </w:tc>
        <w:tc>
          <w:tcPr>
            <w:tcW w:w="2206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bCs/>
                <w:sz w:val="22"/>
                <w:szCs w:val="22"/>
              </w:rPr>
            </w:pPr>
          </w:p>
        </w:tc>
        <w:tc>
          <w:tcPr>
            <w:tcW w:w="3210" w:type="dxa"/>
          </w:tcPr>
          <w:p w:rsidR="00F65284" w:rsidRDefault="00F65284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bCs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65284" w:rsidRDefault="00F65284" w:rsidP="00256FFE">
            <w:pPr>
              <w:jc w:val="center"/>
            </w:pPr>
          </w:p>
        </w:tc>
      </w:tr>
      <w:tr w:rsidR="00F65284">
        <w:trPr>
          <w:trHeight w:val="280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65284" w:rsidRDefault="00F65284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bCs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206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F65284" w:rsidRDefault="00F65284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65284" w:rsidRDefault="00F65284" w:rsidP="00256FFE">
            <w:pPr>
              <w:jc w:val="center"/>
            </w:pPr>
          </w:p>
        </w:tc>
      </w:tr>
      <w:tr w:rsidR="00F65284">
        <w:trPr>
          <w:trHeight w:val="382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65284" w:rsidRDefault="00F65284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:rsidR="00F65284" w:rsidRPr="00F65284" w:rsidRDefault="00F65284" w:rsidP="00355F1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65284" w:rsidRDefault="00F65284" w:rsidP="00256FFE">
            <w:pPr>
              <w:jc w:val="center"/>
            </w:pPr>
          </w:p>
        </w:tc>
      </w:tr>
      <w:tr w:rsidR="00F65284">
        <w:trPr>
          <w:trHeight w:val="286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65284" w:rsidRDefault="00F65284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 w:rsidP="00241F9E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 w:rsidP="00241F9E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F65284" w:rsidRDefault="00F65284" w:rsidP="00241F9E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:rsidR="00F65284" w:rsidRDefault="00F65284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65284" w:rsidRDefault="00F65284" w:rsidP="00256FFE">
            <w:pPr>
              <w:jc w:val="center"/>
            </w:pPr>
          </w:p>
        </w:tc>
      </w:tr>
      <w:tr w:rsidR="00F65284">
        <w:trPr>
          <w:trHeight w:val="320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65284" w:rsidRDefault="00F65284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F65284" w:rsidRDefault="00F65284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:rsidR="00F65284" w:rsidRDefault="00F65284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  <w:shd w:val="clear" w:color="auto" w:fill="FFFFFF"/>
          </w:tcPr>
          <w:p w:rsidR="00F65284" w:rsidRDefault="00F65284" w:rsidP="006F2C38">
            <w:pPr>
              <w:jc w:val="center"/>
            </w:pPr>
          </w:p>
        </w:tc>
      </w:tr>
      <w:tr w:rsidR="005161C8">
        <w:trPr>
          <w:trHeight w:val="460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5161C8" w:rsidRDefault="005161C8" w:rsidP="005161C8">
            <w:pPr>
              <w:spacing w:line="420" w:lineRule="exact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5161C8" w:rsidRDefault="005161C8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5161C8" w:rsidRDefault="005161C8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5161C8" w:rsidRDefault="005161C8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:rsidR="005161C8" w:rsidRDefault="005161C8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5161C8" w:rsidRPr="004A7E31" w:rsidRDefault="005161C8" w:rsidP="006F2C38">
            <w:pPr>
              <w:jc w:val="center"/>
              <w:rPr>
                <w:rFonts w:ascii="Verdana" w:hAnsi="Verdana" w:cs="DTP Naskh 4"/>
                <w:b/>
                <w:bCs/>
              </w:rPr>
            </w:pPr>
          </w:p>
        </w:tc>
      </w:tr>
      <w:tr w:rsidR="00F65284">
        <w:trPr>
          <w:trHeight w:val="460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65284" w:rsidRDefault="00F65284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F65284" w:rsidRDefault="00F65284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:rsidR="00F65284" w:rsidRDefault="00F65284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65284" w:rsidRDefault="00F65284" w:rsidP="006F2C38">
            <w:pPr>
              <w:jc w:val="center"/>
            </w:pPr>
          </w:p>
        </w:tc>
      </w:tr>
      <w:tr w:rsidR="00F65284">
        <w:trPr>
          <w:trHeight w:val="460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65284" w:rsidRDefault="00F65284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F65284" w:rsidRDefault="00F65284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:rsidR="00F65284" w:rsidRDefault="00F65284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  <w:shd w:val="clear" w:color="auto" w:fill="EEECE1"/>
            <w:vAlign w:val="center"/>
          </w:tcPr>
          <w:p w:rsidR="00F65284" w:rsidRDefault="00F65284" w:rsidP="006F2C38">
            <w:pPr>
              <w:spacing w:line="300" w:lineRule="exact"/>
              <w:jc w:val="center"/>
              <w:rPr>
                <w:rFonts w:ascii="Verdana" w:hAnsi="Verdana" w:cs="DTP Naskh 4"/>
                <w:sz w:val="30"/>
                <w:szCs w:val="30"/>
              </w:rPr>
            </w:pPr>
          </w:p>
        </w:tc>
      </w:tr>
      <w:tr w:rsidR="00F65284">
        <w:trPr>
          <w:trHeight w:val="460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65284" w:rsidRDefault="00F65284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F65284" w:rsidRDefault="00F65284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:rsidR="00F65284" w:rsidRDefault="00F65284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65284" w:rsidRDefault="00F65284" w:rsidP="006F2C38">
            <w:pPr>
              <w:jc w:val="center"/>
            </w:pPr>
          </w:p>
        </w:tc>
      </w:tr>
      <w:tr w:rsidR="00F65284">
        <w:trPr>
          <w:trHeight w:val="460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65284" w:rsidRDefault="00F65284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F65284" w:rsidRDefault="00F65284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:rsidR="00F65284" w:rsidRDefault="00F65284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65284" w:rsidRDefault="00F65284" w:rsidP="006F2C38">
            <w:pPr>
              <w:jc w:val="center"/>
            </w:pPr>
          </w:p>
        </w:tc>
      </w:tr>
      <w:tr w:rsidR="00F65284">
        <w:trPr>
          <w:trHeight w:val="460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65284" w:rsidRDefault="00F65284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F65284" w:rsidRDefault="00F65284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:rsidR="00F65284" w:rsidRDefault="00F65284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65284" w:rsidRDefault="00F65284" w:rsidP="006F2C38">
            <w:pPr>
              <w:jc w:val="center"/>
            </w:pPr>
          </w:p>
        </w:tc>
      </w:tr>
      <w:tr w:rsidR="00F65284">
        <w:trPr>
          <w:trHeight w:val="340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65284" w:rsidRDefault="00F65284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 w:rsidP="00DA63E2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:rsidR="00F65284" w:rsidRDefault="00F65284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65284" w:rsidRDefault="00F65284" w:rsidP="00590AC3">
            <w:pPr>
              <w:jc w:val="center"/>
            </w:pPr>
          </w:p>
        </w:tc>
      </w:tr>
      <w:tr w:rsidR="002D479B">
        <w:trPr>
          <w:trHeight w:val="340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2D479B" w:rsidRDefault="002D479B" w:rsidP="00BD4F91">
            <w:pPr>
              <w:spacing w:line="420" w:lineRule="exact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2D479B" w:rsidRDefault="002D479B" w:rsidP="00DA63E2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2D479B" w:rsidRDefault="002D479B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2D479B" w:rsidRDefault="002D479B" w:rsidP="00C2058F">
            <w:pPr>
              <w:spacing w:before="240" w:line="480" w:lineRule="auto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:rsidR="002D479B" w:rsidRDefault="002D479B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2D479B" w:rsidRPr="004A7E31" w:rsidRDefault="002D479B" w:rsidP="00590AC3">
            <w:pPr>
              <w:jc w:val="center"/>
              <w:rPr>
                <w:rFonts w:ascii="Verdana" w:hAnsi="Verdana" w:cs="DTP Naskh 4"/>
                <w:b/>
                <w:bCs/>
              </w:rPr>
            </w:pPr>
          </w:p>
        </w:tc>
      </w:tr>
      <w:tr w:rsidR="00F65284">
        <w:trPr>
          <w:trHeight w:val="340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65284" w:rsidRDefault="00F65284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:rsidR="00F65284" w:rsidRDefault="00F65284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  <w:shd w:val="clear" w:color="auto" w:fill="EEECE1"/>
            <w:vAlign w:val="center"/>
          </w:tcPr>
          <w:p w:rsidR="00F65284" w:rsidRPr="00DA63E2" w:rsidRDefault="00F65284" w:rsidP="00DA63E2">
            <w:pPr>
              <w:spacing w:line="300" w:lineRule="exact"/>
              <w:jc w:val="center"/>
              <w:rPr>
                <w:rFonts w:ascii="Verdana" w:hAnsi="Verdana" w:cs="DTP Naskh 4"/>
                <w:b/>
                <w:bCs/>
                <w:sz w:val="30"/>
                <w:szCs w:val="30"/>
                <w:rtl/>
                <w:lang w:bidi="ar-DZ"/>
              </w:rPr>
            </w:pPr>
          </w:p>
        </w:tc>
      </w:tr>
      <w:tr w:rsidR="00F65284">
        <w:trPr>
          <w:trHeight w:val="466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65284" w:rsidRDefault="00F65284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  <w:lang w:val="en-GB"/>
              </w:rPr>
            </w:pPr>
          </w:p>
        </w:tc>
        <w:tc>
          <w:tcPr>
            <w:tcW w:w="1934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  <w:lang w:val="en-GB"/>
              </w:rPr>
            </w:pPr>
          </w:p>
        </w:tc>
        <w:tc>
          <w:tcPr>
            <w:tcW w:w="1934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  <w:lang w:val="en-GB"/>
              </w:rPr>
            </w:pPr>
          </w:p>
        </w:tc>
        <w:tc>
          <w:tcPr>
            <w:tcW w:w="2206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F65284" w:rsidRDefault="00F65284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65284" w:rsidRDefault="00F65284" w:rsidP="003A1A97">
            <w:pPr>
              <w:jc w:val="center"/>
            </w:pPr>
          </w:p>
        </w:tc>
      </w:tr>
      <w:tr w:rsidR="00F65284">
        <w:trPr>
          <w:trHeight w:val="466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65284" w:rsidRDefault="00F65284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>
            <w:pPr>
              <w:jc w:val="center"/>
            </w:pPr>
          </w:p>
        </w:tc>
        <w:tc>
          <w:tcPr>
            <w:tcW w:w="1934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:rsidR="00F65284" w:rsidRDefault="00F65284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65284" w:rsidRDefault="00F65284" w:rsidP="003A1A97">
            <w:pPr>
              <w:jc w:val="center"/>
            </w:pPr>
          </w:p>
        </w:tc>
      </w:tr>
      <w:tr w:rsidR="00F65284">
        <w:trPr>
          <w:trHeight w:val="466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65284" w:rsidRDefault="00F65284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>
            <w:pPr>
              <w:jc w:val="center"/>
            </w:pPr>
          </w:p>
        </w:tc>
        <w:tc>
          <w:tcPr>
            <w:tcW w:w="1934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:rsidR="00F65284" w:rsidRDefault="00F65284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65284" w:rsidRDefault="00F65284" w:rsidP="003A1A97">
            <w:pPr>
              <w:jc w:val="center"/>
            </w:pPr>
          </w:p>
        </w:tc>
      </w:tr>
      <w:tr w:rsidR="00F65284">
        <w:trPr>
          <w:trHeight w:val="466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65284" w:rsidRDefault="00F65284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>
            <w:pPr>
              <w:jc w:val="center"/>
            </w:pPr>
          </w:p>
        </w:tc>
        <w:tc>
          <w:tcPr>
            <w:tcW w:w="1934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:rsidR="00F65284" w:rsidRDefault="00F65284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65284" w:rsidRPr="00DA63E2" w:rsidRDefault="00F65284" w:rsidP="00DA63E2">
            <w:pPr>
              <w:jc w:val="center"/>
              <w:rPr>
                <w:b/>
                <w:bCs/>
              </w:rPr>
            </w:pPr>
          </w:p>
        </w:tc>
      </w:tr>
      <w:tr w:rsidR="00F65284">
        <w:trPr>
          <w:trHeight w:val="466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65284" w:rsidRDefault="00F65284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>
            <w:pPr>
              <w:jc w:val="center"/>
            </w:pPr>
          </w:p>
        </w:tc>
        <w:tc>
          <w:tcPr>
            <w:tcW w:w="1934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:rsidR="00F65284" w:rsidRDefault="00F65284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65284" w:rsidRPr="00DA63E2" w:rsidRDefault="00F65284" w:rsidP="00DA63E2">
            <w:pPr>
              <w:spacing w:line="300" w:lineRule="exact"/>
              <w:jc w:val="center"/>
              <w:rPr>
                <w:rFonts w:ascii="Verdana" w:hAnsi="Verdana" w:cs="DTP Naskh 4"/>
                <w:b/>
                <w:bCs/>
              </w:rPr>
            </w:pPr>
          </w:p>
        </w:tc>
      </w:tr>
      <w:tr w:rsidR="00F65284">
        <w:trPr>
          <w:trHeight w:val="466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65284" w:rsidRDefault="00F65284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>
            <w:pPr>
              <w:jc w:val="center"/>
            </w:pPr>
          </w:p>
        </w:tc>
        <w:tc>
          <w:tcPr>
            <w:tcW w:w="1934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:rsidR="00F65284" w:rsidRDefault="00F65284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65284" w:rsidRPr="00DA63E2" w:rsidRDefault="00F65284" w:rsidP="00DA63E2">
            <w:pPr>
              <w:jc w:val="center"/>
              <w:rPr>
                <w:b/>
                <w:bCs/>
              </w:rPr>
            </w:pPr>
          </w:p>
        </w:tc>
      </w:tr>
      <w:tr w:rsidR="00F65284">
        <w:trPr>
          <w:trHeight w:val="466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65284" w:rsidRDefault="00F65284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:rsidR="00F65284" w:rsidRDefault="00F65284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65284" w:rsidRPr="00DA63E2" w:rsidRDefault="00F65284" w:rsidP="00DA63E2">
            <w:pPr>
              <w:spacing w:line="300" w:lineRule="exact"/>
              <w:jc w:val="center"/>
              <w:rPr>
                <w:rFonts w:ascii="Verdana" w:hAnsi="Verdana" w:cs="DTP Naskh 4"/>
                <w:b/>
                <w:bCs/>
              </w:rPr>
            </w:pPr>
          </w:p>
        </w:tc>
      </w:tr>
      <w:tr w:rsidR="00F65284">
        <w:trPr>
          <w:trHeight w:val="466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65284" w:rsidRDefault="00F65284" w:rsidP="00BD4F91">
            <w:pPr>
              <w:spacing w:line="420" w:lineRule="exact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:rsidR="00F65284" w:rsidRDefault="00F65284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65284" w:rsidRPr="00DA63E2" w:rsidRDefault="00F65284" w:rsidP="00DA63E2">
            <w:pPr>
              <w:spacing w:line="300" w:lineRule="exact"/>
              <w:jc w:val="center"/>
              <w:rPr>
                <w:rFonts w:ascii="Verdana" w:hAnsi="Verdana" w:cs="DTP Naskh 4"/>
                <w:b/>
                <w:bCs/>
                <w:rtl/>
              </w:rPr>
            </w:pPr>
          </w:p>
        </w:tc>
      </w:tr>
      <w:tr w:rsidR="00F65284">
        <w:trPr>
          <w:trHeight w:val="466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65284" w:rsidRDefault="00F65284" w:rsidP="00BD4F91">
            <w:pPr>
              <w:spacing w:line="420" w:lineRule="exact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:rsidR="00F65284" w:rsidRDefault="00F65284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65284" w:rsidRPr="00DA63E2" w:rsidRDefault="00F65284" w:rsidP="00DA63E2">
            <w:pPr>
              <w:spacing w:line="300" w:lineRule="exact"/>
              <w:jc w:val="center"/>
              <w:rPr>
                <w:rFonts w:ascii="Verdana" w:hAnsi="Verdana" w:cs="DTP Naskh 4"/>
                <w:b/>
                <w:bCs/>
                <w:rtl/>
              </w:rPr>
            </w:pPr>
          </w:p>
        </w:tc>
      </w:tr>
      <w:tr w:rsidR="00F65284">
        <w:trPr>
          <w:trHeight w:val="466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65284" w:rsidRDefault="00F65284" w:rsidP="00BD4F91">
            <w:pPr>
              <w:spacing w:line="420" w:lineRule="exact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F65284" w:rsidRDefault="00F6528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:rsidR="00F65284" w:rsidRDefault="00F65284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65284" w:rsidRDefault="00F65284" w:rsidP="00DA63E2">
            <w:pPr>
              <w:spacing w:line="300" w:lineRule="exact"/>
              <w:jc w:val="center"/>
              <w:rPr>
                <w:rFonts w:ascii="Verdana" w:hAnsi="Verdana" w:cs="DTP Naskh 4"/>
                <w:b/>
                <w:bCs/>
              </w:rPr>
            </w:pPr>
          </w:p>
        </w:tc>
      </w:tr>
      <w:tr w:rsidR="00D35197">
        <w:trPr>
          <w:trHeight w:val="466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D35197" w:rsidRDefault="00D35197" w:rsidP="00BD4F91">
            <w:pPr>
              <w:spacing w:line="420" w:lineRule="exact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34" w:type="dxa"/>
          </w:tcPr>
          <w:p w:rsidR="00D35197" w:rsidRDefault="00D35197" w:rsidP="003D39F4">
            <w:pPr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D35197" w:rsidRDefault="00D35197" w:rsidP="003D39F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D35197" w:rsidRDefault="00D35197" w:rsidP="003D39F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:rsidR="00D35197" w:rsidRDefault="00D35197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D35197" w:rsidRPr="00451919" w:rsidRDefault="00D35197" w:rsidP="003D39F4">
            <w:pPr>
              <w:jc w:val="center"/>
              <w:rPr>
                <w:rFonts w:ascii="Verdana" w:hAnsi="Verdana" w:cs="DTP Naskh 4"/>
                <w:b/>
                <w:bCs/>
              </w:rPr>
            </w:pPr>
          </w:p>
        </w:tc>
      </w:tr>
      <w:tr w:rsidR="00F45F63">
        <w:trPr>
          <w:trHeight w:val="579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45F63" w:rsidRDefault="00F45F63" w:rsidP="00BD4F91">
            <w:pPr>
              <w:spacing w:line="420" w:lineRule="exact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45F63" w:rsidRDefault="00F45F63" w:rsidP="00983EB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45F63" w:rsidRDefault="00F45F63" w:rsidP="00983EB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F45F63" w:rsidRPr="002D5B2F" w:rsidRDefault="00F45F63" w:rsidP="00DC3FF6">
            <w:pPr>
              <w:spacing w:before="240" w:line="480" w:lineRule="auto"/>
              <w:jc w:val="center"/>
              <w:rPr>
                <w:rFonts w:ascii="Verdana" w:hAnsi="Verdana" w:cs="DTP Naskh Em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:rsidR="00F45F63" w:rsidRDefault="00F45F63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45F63" w:rsidRDefault="00F45F63" w:rsidP="003D39F4">
            <w:pPr>
              <w:jc w:val="center"/>
              <w:rPr>
                <w:rFonts w:ascii="Verdana" w:hAnsi="Verdana" w:cs="DTP Naskh 4"/>
                <w:b/>
                <w:bCs/>
              </w:rPr>
            </w:pPr>
          </w:p>
        </w:tc>
      </w:tr>
      <w:tr w:rsidR="00F45F63">
        <w:trPr>
          <w:trHeight w:val="380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45F63" w:rsidRDefault="00F45F63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45F63" w:rsidRDefault="00F45F63">
            <w:pPr>
              <w:jc w:val="center"/>
            </w:pPr>
          </w:p>
        </w:tc>
        <w:tc>
          <w:tcPr>
            <w:tcW w:w="1934" w:type="dxa"/>
          </w:tcPr>
          <w:p w:rsidR="00F45F63" w:rsidRDefault="00F45F63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  <w:lang w:val="en-GB"/>
              </w:rPr>
            </w:pPr>
          </w:p>
        </w:tc>
        <w:tc>
          <w:tcPr>
            <w:tcW w:w="2206" w:type="dxa"/>
          </w:tcPr>
          <w:p w:rsidR="00F45F63" w:rsidRDefault="00F45F63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F45F63" w:rsidRDefault="00F45F63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  <w:shd w:val="clear" w:color="auto" w:fill="EEECE1"/>
            <w:vAlign w:val="center"/>
          </w:tcPr>
          <w:p w:rsidR="00F45F63" w:rsidRDefault="00F45F63" w:rsidP="002248D6">
            <w:pPr>
              <w:bidi/>
              <w:spacing w:line="300" w:lineRule="exact"/>
              <w:jc w:val="center"/>
              <w:rPr>
                <w:rFonts w:ascii="Verdana" w:hAnsi="Verdana" w:cs="DTP Naskh 4"/>
                <w:sz w:val="30"/>
                <w:szCs w:val="30"/>
              </w:rPr>
            </w:pPr>
          </w:p>
        </w:tc>
      </w:tr>
      <w:tr w:rsidR="00F45F63">
        <w:trPr>
          <w:trHeight w:val="280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45F63" w:rsidRDefault="00F45F63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45F63" w:rsidRDefault="00F45F63">
            <w:pPr>
              <w:jc w:val="center"/>
            </w:pPr>
          </w:p>
        </w:tc>
        <w:tc>
          <w:tcPr>
            <w:tcW w:w="1934" w:type="dxa"/>
          </w:tcPr>
          <w:p w:rsidR="00F45F63" w:rsidRDefault="00F45F63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F45F63" w:rsidRDefault="00F45F63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:rsidR="00F45F63" w:rsidRDefault="00F45F63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45F63" w:rsidRDefault="00F45F63" w:rsidP="00086E9C">
            <w:pPr>
              <w:jc w:val="center"/>
            </w:pPr>
          </w:p>
        </w:tc>
      </w:tr>
      <w:tr w:rsidR="00F45F63">
        <w:trPr>
          <w:trHeight w:val="400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45F63" w:rsidRDefault="00F45F63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45F63" w:rsidRDefault="00F45F63">
            <w:pPr>
              <w:jc w:val="center"/>
            </w:pPr>
          </w:p>
        </w:tc>
        <w:tc>
          <w:tcPr>
            <w:tcW w:w="1934" w:type="dxa"/>
          </w:tcPr>
          <w:p w:rsidR="00F45F63" w:rsidRDefault="00F45F63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F45F63" w:rsidRDefault="00F45F63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:rsidR="00F45F63" w:rsidRDefault="00F45F63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45F63" w:rsidRDefault="00F45F63" w:rsidP="00086E9C">
            <w:pPr>
              <w:jc w:val="center"/>
            </w:pPr>
          </w:p>
        </w:tc>
      </w:tr>
      <w:tr w:rsidR="00F45F63">
        <w:trPr>
          <w:trHeight w:val="400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45F63" w:rsidRDefault="00F45F63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45F63" w:rsidRDefault="00F45F63">
            <w:pPr>
              <w:jc w:val="center"/>
            </w:pPr>
          </w:p>
        </w:tc>
        <w:tc>
          <w:tcPr>
            <w:tcW w:w="1934" w:type="dxa"/>
          </w:tcPr>
          <w:p w:rsidR="00F45F63" w:rsidRDefault="00F45F63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F45F63" w:rsidRDefault="00F45F63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:rsidR="00F45F63" w:rsidRDefault="00F45F63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45F63" w:rsidRDefault="00F45F63" w:rsidP="00086E9C">
            <w:pPr>
              <w:jc w:val="center"/>
            </w:pPr>
          </w:p>
        </w:tc>
      </w:tr>
      <w:tr w:rsidR="00F45F63">
        <w:trPr>
          <w:trHeight w:val="400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45F63" w:rsidRDefault="00F45F63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45F63" w:rsidRDefault="00F45F63">
            <w:pPr>
              <w:jc w:val="center"/>
            </w:pPr>
          </w:p>
        </w:tc>
        <w:tc>
          <w:tcPr>
            <w:tcW w:w="1934" w:type="dxa"/>
          </w:tcPr>
          <w:p w:rsidR="00F45F63" w:rsidRDefault="00F45F63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F45F63" w:rsidRDefault="00F45F63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:rsidR="00F45F63" w:rsidRDefault="00F45F63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45F63" w:rsidRDefault="00F45F63" w:rsidP="00086E9C">
            <w:pPr>
              <w:jc w:val="center"/>
            </w:pPr>
          </w:p>
        </w:tc>
      </w:tr>
      <w:tr w:rsidR="00F45F63">
        <w:trPr>
          <w:trHeight w:val="400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45F63" w:rsidRDefault="00F45F63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45F63" w:rsidRDefault="00F45F63">
            <w:pPr>
              <w:jc w:val="center"/>
            </w:pPr>
          </w:p>
        </w:tc>
        <w:tc>
          <w:tcPr>
            <w:tcW w:w="1934" w:type="dxa"/>
          </w:tcPr>
          <w:p w:rsidR="00F45F63" w:rsidRDefault="00F45F63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F45F63" w:rsidRDefault="00F45F63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:rsidR="00F45F63" w:rsidRDefault="00F45F63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45F63" w:rsidRDefault="00F45F63" w:rsidP="00086E9C">
            <w:pPr>
              <w:jc w:val="center"/>
            </w:pPr>
          </w:p>
        </w:tc>
      </w:tr>
      <w:tr w:rsidR="00F45F63">
        <w:trPr>
          <w:trHeight w:val="400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45F63" w:rsidRDefault="00F45F63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45F63" w:rsidRDefault="00F45F63">
            <w:pPr>
              <w:jc w:val="center"/>
            </w:pPr>
          </w:p>
        </w:tc>
        <w:tc>
          <w:tcPr>
            <w:tcW w:w="1934" w:type="dxa"/>
          </w:tcPr>
          <w:p w:rsidR="00F45F63" w:rsidRDefault="00F45F63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F45F63" w:rsidRDefault="00F45F63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F45F63" w:rsidRDefault="00F45F63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45F63" w:rsidRDefault="00F45F63" w:rsidP="00086E9C">
            <w:pPr>
              <w:jc w:val="center"/>
            </w:pPr>
          </w:p>
        </w:tc>
      </w:tr>
      <w:tr w:rsidR="00F45F63">
        <w:trPr>
          <w:trHeight w:val="400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45F63" w:rsidRDefault="00F45F63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45F63" w:rsidRDefault="00F45F63">
            <w:pPr>
              <w:jc w:val="center"/>
            </w:pPr>
          </w:p>
        </w:tc>
        <w:tc>
          <w:tcPr>
            <w:tcW w:w="1934" w:type="dxa"/>
          </w:tcPr>
          <w:p w:rsidR="00F45F63" w:rsidRDefault="00F45F63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F45F63" w:rsidRDefault="00F45F63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F45F63" w:rsidRDefault="00F45F63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45F63" w:rsidRDefault="00F45F63" w:rsidP="00086E9C">
            <w:pPr>
              <w:jc w:val="center"/>
            </w:pPr>
          </w:p>
        </w:tc>
      </w:tr>
      <w:tr w:rsidR="00F45F63">
        <w:trPr>
          <w:trHeight w:val="400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45F63" w:rsidRDefault="00F45F63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45F63" w:rsidRDefault="00F45F63">
            <w:pPr>
              <w:jc w:val="center"/>
            </w:pPr>
          </w:p>
        </w:tc>
        <w:tc>
          <w:tcPr>
            <w:tcW w:w="1934" w:type="dxa"/>
          </w:tcPr>
          <w:p w:rsidR="00F45F63" w:rsidRDefault="00F45F63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F45F63" w:rsidRDefault="00F45F63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F45F63" w:rsidRDefault="00F45F63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45F63" w:rsidRDefault="00F45F63" w:rsidP="00086E9C">
            <w:pPr>
              <w:jc w:val="center"/>
            </w:pPr>
          </w:p>
        </w:tc>
      </w:tr>
      <w:tr w:rsidR="00F45F63">
        <w:trPr>
          <w:trHeight w:val="400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45F63" w:rsidRDefault="00F45F63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  <w:lang w:val="en-GB"/>
              </w:rPr>
            </w:pPr>
          </w:p>
        </w:tc>
        <w:tc>
          <w:tcPr>
            <w:tcW w:w="1934" w:type="dxa"/>
          </w:tcPr>
          <w:p w:rsidR="00F45F63" w:rsidRDefault="00F45F63">
            <w:pPr>
              <w:jc w:val="center"/>
              <w:rPr>
                <w:lang w:val="en-GB"/>
              </w:rPr>
            </w:pPr>
          </w:p>
        </w:tc>
        <w:tc>
          <w:tcPr>
            <w:tcW w:w="1934" w:type="dxa"/>
          </w:tcPr>
          <w:p w:rsidR="00F45F63" w:rsidRDefault="00F45F63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  <w:lang w:val="en-GB"/>
              </w:rPr>
            </w:pPr>
          </w:p>
        </w:tc>
        <w:tc>
          <w:tcPr>
            <w:tcW w:w="2206" w:type="dxa"/>
          </w:tcPr>
          <w:p w:rsidR="00F45F63" w:rsidRDefault="00F45F63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F45F63" w:rsidRDefault="00F45F63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45F63" w:rsidRDefault="00F45F63" w:rsidP="00086E9C">
            <w:pPr>
              <w:jc w:val="center"/>
            </w:pPr>
          </w:p>
        </w:tc>
      </w:tr>
      <w:tr w:rsidR="00F45F63">
        <w:trPr>
          <w:trHeight w:val="400"/>
          <w:jc w:val="center"/>
        </w:trPr>
        <w:tc>
          <w:tcPr>
            <w:tcW w:w="3722" w:type="dxa"/>
            <w:tcBorders>
              <w:right w:val="single" w:sz="12" w:space="0" w:color="auto"/>
            </w:tcBorders>
          </w:tcPr>
          <w:p w:rsidR="00F45F63" w:rsidRDefault="00F45F63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F45F63" w:rsidRDefault="00F45F63">
            <w:pPr>
              <w:jc w:val="center"/>
            </w:pPr>
          </w:p>
        </w:tc>
        <w:tc>
          <w:tcPr>
            <w:tcW w:w="1934" w:type="dxa"/>
          </w:tcPr>
          <w:p w:rsidR="00F45F63" w:rsidRDefault="00F45F63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F45F63" w:rsidRDefault="00F45F63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:rsidR="00F45F63" w:rsidRDefault="00F45F63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F45F63" w:rsidRDefault="00F45F63" w:rsidP="00086E9C">
            <w:pPr>
              <w:jc w:val="center"/>
            </w:pPr>
          </w:p>
        </w:tc>
      </w:tr>
      <w:tr w:rsidR="00F45F63">
        <w:trPr>
          <w:trHeight w:val="306"/>
          <w:jc w:val="center"/>
        </w:trPr>
        <w:tc>
          <w:tcPr>
            <w:tcW w:w="3722" w:type="dxa"/>
            <w:tcBorders>
              <w:bottom w:val="single" w:sz="12" w:space="0" w:color="auto"/>
              <w:right w:val="single" w:sz="12" w:space="0" w:color="auto"/>
            </w:tcBorders>
          </w:tcPr>
          <w:p w:rsidR="00F45F63" w:rsidRDefault="00F45F63" w:rsidP="00BD4F91">
            <w:pPr>
              <w:spacing w:before="120" w:after="120" w:line="420" w:lineRule="exact"/>
              <w:rPr>
                <w:rFonts w:ascii="Verdana" w:hAnsi="Verdana" w:cs="DTP Naskh Em"/>
                <w:sz w:val="22"/>
                <w:szCs w:val="22"/>
              </w:rPr>
            </w:pPr>
          </w:p>
        </w:tc>
        <w:tc>
          <w:tcPr>
            <w:tcW w:w="1934" w:type="dxa"/>
            <w:tcBorders>
              <w:bottom w:val="single" w:sz="12" w:space="0" w:color="auto"/>
            </w:tcBorders>
          </w:tcPr>
          <w:p w:rsidR="00F45F63" w:rsidRDefault="00F45F63">
            <w:pPr>
              <w:spacing w:before="120" w:after="120" w:line="420" w:lineRule="exact"/>
              <w:jc w:val="center"/>
              <w:rPr>
                <w:rFonts w:ascii="Verdana" w:hAnsi="Verdana" w:cs="DTP Naskh Em"/>
                <w:sz w:val="22"/>
                <w:szCs w:val="22"/>
              </w:rPr>
            </w:pPr>
          </w:p>
        </w:tc>
        <w:tc>
          <w:tcPr>
            <w:tcW w:w="1934" w:type="dxa"/>
            <w:tcBorders>
              <w:bottom w:val="single" w:sz="12" w:space="0" w:color="auto"/>
            </w:tcBorders>
          </w:tcPr>
          <w:p w:rsidR="00F45F63" w:rsidRDefault="00F45F63">
            <w:pPr>
              <w:spacing w:before="120" w:after="120" w:line="420" w:lineRule="exact"/>
              <w:jc w:val="center"/>
              <w:rPr>
                <w:rFonts w:ascii="Verdana" w:hAnsi="Verdana" w:cs="DTP Naskh Em"/>
                <w:sz w:val="22"/>
                <w:szCs w:val="22"/>
              </w:rPr>
            </w:pPr>
          </w:p>
        </w:tc>
        <w:tc>
          <w:tcPr>
            <w:tcW w:w="2206" w:type="dxa"/>
            <w:tcBorders>
              <w:bottom w:val="single" w:sz="12" w:space="0" w:color="auto"/>
            </w:tcBorders>
          </w:tcPr>
          <w:p w:rsidR="00F45F63" w:rsidRDefault="00F45F63">
            <w:pPr>
              <w:spacing w:before="120" w:after="120" w:line="420" w:lineRule="exact"/>
              <w:jc w:val="center"/>
              <w:rPr>
                <w:rFonts w:ascii="Verdana" w:hAnsi="Verdana" w:cs="DTP Naskh Em"/>
                <w:sz w:val="22"/>
                <w:szCs w:val="22"/>
              </w:rPr>
            </w:pPr>
          </w:p>
        </w:tc>
        <w:tc>
          <w:tcPr>
            <w:tcW w:w="3210" w:type="dxa"/>
            <w:tcBorders>
              <w:bottom w:val="single" w:sz="12" w:space="0" w:color="auto"/>
            </w:tcBorders>
          </w:tcPr>
          <w:p w:rsidR="00F45F63" w:rsidRDefault="00F45F63" w:rsidP="00366CE9">
            <w:pPr>
              <w:bidi/>
              <w:spacing w:before="120" w:after="120" w:line="420" w:lineRule="exact"/>
              <w:jc w:val="center"/>
              <w:rPr>
                <w:rFonts w:ascii="Verdana" w:hAnsi="Verdana" w:cs="DTP Naskh Em"/>
                <w:b/>
                <w:bCs/>
                <w:sz w:val="28"/>
                <w:szCs w:val="28"/>
              </w:rPr>
            </w:pPr>
          </w:p>
        </w:tc>
        <w:tc>
          <w:tcPr>
            <w:tcW w:w="32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5F63" w:rsidRDefault="00F45F63">
            <w:pPr>
              <w:spacing w:before="120" w:after="120" w:line="300" w:lineRule="exact"/>
              <w:jc w:val="center"/>
              <w:rPr>
                <w:rFonts w:ascii="Verdana" w:hAnsi="Verdana" w:cs="DTP Naskh 4"/>
                <w:bCs/>
                <w:sz w:val="32"/>
                <w:szCs w:val="32"/>
              </w:rPr>
            </w:pPr>
            <w:r>
              <w:rPr>
                <w:rFonts w:ascii="Albertus" w:hAnsi="Albertus" w:cs="DTP Naskh 4" w:hint="cs"/>
                <w:bCs/>
                <w:sz w:val="32"/>
                <w:szCs w:val="32"/>
                <w:rtl/>
              </w:rPr>
              <w:t>المجموع</w:t>
            </w:r>
          </w:p>
        </w:tc>
      </w:tr>
    </w:tbl>
    <w:p w:rsidR="00644463" w:rsidRDefault="00644463">
      <w:pPr>
        <w:bidi/>
        <w:jc w:val="both"/>
        <w:rPr>
          <w:rFonts w:ascii="Verdana" w:hAnsi="Verdana" w:cs="DTP Naskh Em"/>
          <w:b/>
          <w:bCs/>
          <w:sz w:val="28"/>
          <w:szCs w:val="28"/>
        </w:rPr>
      </w:pPr>
      <w:r>
        <w:rPr>
          <w:rFonts w:ascii="Verdana" w:hAnsi="Verdana" w:cs="DTP Naskh Em"/>
          <w:sz w:val="20"/>
          <w:szCs w:val="20"/>
        </w:rPr>
        <w:t xml:space="preserve">             </w:t>
      </w:r>
      <w:r>
        <w:rPr>
          <w:rFonts w:ascii="Verdana" w:hAnsi="Verdana" w:cs="DTP Naskh Em" w:hint="cs"/>
          <w:b/>
          <w:bCs/>
          <w:sz w:val="28"/>
          <w:szCs w:val="28"/>
          <w:rtl/>
        </w:rPr>
        <w:t>* تحديد صفة رئيس فريق البحث أو أعضاء فرق البحث ** يتعين تحديد ذلك لجميع أعضاء المخبر</w:t>
      </w:r>
    </w:p>
    <w:p w:rsidR="00644463" w:rsidRPr="008C4800" w:rsidRDefault="00644463" w:rsidP="000206E7">
      <w:pPr>
        <w:tabs>
          <w:tab w:val="left" w:pos="420"/>
        </w:tabs>
        <w:suppressAutoHyphens/>
        <w:bidi/>
        <w:spacing w:before="120"/>
        <w:rPr>
          <w:rFonts w:ascii="Baskerville Old Face" w:hAnsi="Baskerville Old Face" w:cs="DTP Naskh 4"/>
          <w:b/>
          <w:bCs/>
          <w:shadow/>
          <w:sz w:val="28"/>
          <w:szCs w:val="28"/>
          <w:lang w:eastAsia="ar-SA"/>
        </w:rPr>
      </w:pPr>
      <w:r>
        <w:rPr>
          <w:rFonts w:ascii="Baskerville Old Face" w:hAnsi="Baskerville Old Face" w:cs="DTP Naskh 4" w:hint="cs"/>
          <w:b/>
          <w:bCs/>
          <w:shadow/>
          <w:sz w:val="40"/>
          <w:szCs w:val="40"/>
          <w:rtl/>
          <w:lang w:eastAsia="ar-SA"/>
        </w:rPr>
        <w:t>ب/ برنامج عن النشاطات العلمية و التطوير التكنولوجي للفترة الثلاثية 20</w:t>
      </w:r>
      <w:r w:rsidR="00961943">
        <w:rPr>
          <w:rFonts w:ascii="Baskerville Old Face" w:hAnsi="Baskerville Old Face" w:cs="DTP Naskh 4" w:hint="cs"/>
          <w:b/>
          <w:bCs/>
          <w:shadow/>
          <w:sz w:val="40"/>
          <w:szCs w:val="40"/>
          <w:rtl/>
          <w:lang w:eastAsia="ar-SA"/>
        </w:rPr>
        <w:t>1</w:t>
      </w:r>
      <w:r w:rsidR="000206E7">
        <w:rPr>
          <w:rFonts w:ascii="Baskerville Old Face" w:hAnsi="Baskerville Old Face" w:cs="DTP Naskh 4" w:hint="cs"/>
          <w:b/>
          <w:bCs/>
          <w:shadow/>
          <w:sz w:val="40"/>
          <w:szCs w:val="40"/>
          <w:rtl/>
          <w:lang w:eastAsia="ar-SA"/>
        </w:rPr>
        <w:t>1</w:t>
      </w:r>
      <w:r w:rsidR="002248D6">
        <w:rPr>
          <w:rFonts w:ascii="Baskerville Old Face" w:hAnsi="Baskerville Old Face" w:cs="DTP Naskh 4"/>
          <w:b/>
          <w:bCs/>
          <w:shadow/>
          <w:sz w:val="40"/>
          <w:szCs w:val="40"/>
          <w:lang w:eastAsia="ar-SA"/>
        </w:rPr>
        <w:t>–</w:t>
      </w:r>
      <w:r>
        <w:rPr>
          <w:rFonts w:ascii="Baskerville Old Face" w:hAnsi="Baskerville Old Face" w:cs="DTP Naskh 4" w:hint="cs"/>
          <w:b/>
          <w:bCs/>
          <w:shadow/>
          <w:sz w:val="40"/>
          <w:szCs w:val="40"/>
          <w:rtl/>
          <w:lang w:eastAsia="ar-SA"/>
        </w:rPr>
        <w:t xml:space="preserve"> </w:t>
      </w:r>
      <w:r w:rsidR="002248D6">
        <w:rPr>
          <w:rFonts w:ascii="Baskerville Old Face" w:hAnsi="Baskerville Old Face" w:cs="DTP Naskh 4" w:hint="cs"/>
          <w:b/>
          <w:bCs/>
          <w:shadow/>
          <w:sz w:val="40"/>
          <w:szCs w:val="40"/>
          <w:rtl/>
          <w:lang w:eastAsia="ar-SA"/>
        </w:rPr>
        <w:t>201</w:t>
      </w:r>
      <w:r w:rsidR="000206E7">
        <w:rPr>
          <w:rFonts w:ascii="Baskerville Old Face" w:hAnsi="Baskerville Old Face" w:cs="DTP Naskh 4" w:hint="cs"/>
          <w:b/>
          <w:bCs/>
          <w:shadow/>
          <w:sz w:val="40"/>
          <w:szCs w:val="40"/>
          <w:rtl/>
          <w:lang w:eastAsia="ar-SA"/>
        </w:rPr>
        <w:t>3</w:t>
      </w:r>
    </w:p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6"/>
      </w:tblGrid>
      <w:tr w:rsidR="00644463">
        <w:trPr>
          <w:trHeight w:val="429"/>
        </w:trPr>
        <w:tc>
          <w:tcPr>
            <w:tcW w:w="15506" w:type="dxa"/>
          </w:tcPr>
          <w:p w:rsidR="00644463" w:rsidRDefault="00644463">
            <w:pPr>
              <w:bidi/>
              <w:rPr>
                <w:rFonts w:ascii="Baskerville Old Face" w:hAnsi="Baskerville Old Face" w:cs="DTP Naskh Em"/>
                <w:b/>
                <w:bCs/>
                <w:shadow/>
                <w:sz w:val="28"/>
                <w:szCs w:val="28"/>
                <w:rtl/>
                <w:lang w:eastAsia="ar-SA" w:bidi="ar-DZ"/>
              </w:rPr>
            </w:pPr>
            <w:r>
              <w:rPr>
                <w:rFonts w:ascii="Baskerville Old Face" w:hAnsi="Baskerville Old Face" w:cs="DTP Naskh Em" w:hint="cs"/>
                <w:b/>
                <w:bCs/>
                <w:shadow/>
                <w:sz w:val="28"/>
                <w:szCs w:val="28"/>
                <w:rtl/>
                <w:lang w:eastAsia="ar-SA" w:bidi="ar-DZ"/>
              </w:rPr>
              <w:t>1- أهداف البحث العلمي/أو التطوير التكنولوجي للسنوات الثلاثة ( في عشر أسطر كحد أقصى)</w:t>
            </w:r>
          </w:p>
        </w:tc>
      </w:tr>
      <w:tr w:rsidR="00644463">
        <w:trPr>
          <w:trHeight w:val="3484"/>
        </w:trPr>
        <w:tc>
          <w:tcPr>
            <w:tcW w:w="15506" w:type="dxa"/>
          </w:tcPr>
          <w:p w:rsidR="00644463" w:rsidRDefault="00644463" w:rsidP="00655683">
            <w:pPr>
              <w:bidi/>
              <w:jc w:val="both"/>
              <w:rPr>
                <w:rFonts w:ascii="Verdana" w:hAnsi="Verdana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Baskerville Old Face" w:hAnsi="Baskerville Old Face" w:cs="DTP Naskh Em" w:hint="cs"/>
                <w:b/>
                <w:bCs/>
                <w:shadow/>
                <w:sz w:val="28"/>
                <w:szCs w:val="28"/>
                <w:rtl/>
                <w:lang w:eastAsia="ar-SA"/>
              </w:rPr>
              <w:t xml:space="preserve">الكلمات الدالة </w:t>
            </w:r>
            <w:r>
              <w:rPr>
                <w:rFonts w:ascii="Baskerville Old Face" w:hAnsi="Baskerville Old Face" w:cs="Traditional Arabic" w:hint="cs"/>
                <w:b/>
                <w:bCs/>
                <w:shadow/>
                <w:sz w:val="32"/>
                <w:szCs w:val="32"/>
                <w:rtl/>
                <w:lang w:eastAsia="ar-SA"/>
              </w:rPr>
              <w:t>:</w:t>
            </w:r>
            <w:r>
              <w:rPr>
                <w:rFonts w:ascii="Baskerville Old Face" w:hAnsi="Baskerville Old Face" w:cs="Traditional Arabic" w:hint="cs"/>
                <w:b/>
                <w:bCs/>
                <w:shadow/>
                <w:sz w:val="32"/>
                <w:szCs w:val="32"/>
                <w:rtl/>
                <w:lang w:eastAsia="ar-SA" w:bidi="ar-DZ"/>
              </w:rPr>
              <w:t xml:space="preserve">  </w:t>
            </w:r>
          </w:p>
          <w:p w:rsidR="00644463" w:rsidRDefault="00644463" w:rsidP="00655683">
            <w:pPr>
              <w:bidi/>
              <w:jc w:val="both"/>
              <w:rPr>
                <w:rFonts w:ascii="Baskerville Old Face" w:hAnsi="Baskerville Old Face" w:cs="DTP Naskh Em"/>
                <w:b/>
                <w:bCs/>
                <w:shadow/>
                <w:sz w:val="28"/>
                <w:szCs w:val="28"/>
                <w:lang w:eastAsia="ar-SA"/>
              </w:rPr>
            </w:pPr>
          </w:p>
        </w:tc>
      </w:tr>
    </w:tbl>
    <w:p w:rsidR="00644463" w:rsidRDefault="00644463">
      <w:pPr>
        <w:jc w:val="center"/>
        <w:rPr>
          <w:rFonts w:ascii="Baskerville Old Face" w:hAnsi="Baskerville Old Face" w:cs="DTP Naskh Em"/>
          <w:b/>
          <w:bCs/>
          <w:shadow/>
          <w:sz w:val="28"/>
          <w:szCs w:val="28"/>
          <w:rtl/>
          <w:lang w:eastAsia="ar-SA"/>
        </w:rPr>
      </w:pPr>
    </w:p>
    <w:p w:rsidR="00622CBC" w:rsidRDefault="00622CBC">
      <w:pPr>
        <w:jc w:val="center"/>
        <w:rPr>
          <w:rFonts w:ascii="Baskerville Old Face" w:hAnsi="Baskerville Old Face" w:cs="DTP Naskh Em"/>
          <w:b/>
          <w:bCs/>
          <w:shadow/>
          <w:sz w:val="28"/>
          <w:szCs w:val="28"/>
          <w:rtl/>
          <w:lang w:eastAsia="ar-SA"/>
        </w:rPr>
      </w:pPr>
    </w:p>
    <w:p w:rsidR="00622CBC" w:rsidRDefault="00622CBC">
      <w:pPr>
        <w:jc w:val="center"/>
        <w:rPr>
          <w:rFonts w:ascii="Baskerville Old Face" w:hAnsi="Baskerville Old Face" w:cs="DTP Naskh Em"/>
          <w:b/>
          <w:bCs/>
          <w:shadow/>
          <w:sz w:val="28"/>
          <w:szCs w:val="28"/>
          <w:lang w:eastAsia="ar-SA"/>
        </w:rPr>
      </w:pPr>
    </w:p>
    <w:p w:rsidR="000A5880" w:rsidRDefault="000A5880">
      <w:pPr>
        <w:jc w:val="center"/>
        <w:rPr>
          <w:rFonts w:ascii="Baskerville Old Face" w:hAnsi="Baskerville Old Face" w:cs="DTP Naskh Em"/>
          <w:b/>
          <w:bCs/>
          <w:shadow/>
          <w:sz w:val="28"/>
          <w:szCs w:val="28"/>
          <w:lang w:eastAsia="ar-SA"/>
        </w:rPr>
      </w:pPr>
    </w:p>
    <w:p w:rsidR="000A5880" w:rsidRDefault="000A5880">
      <w:pPr>
        <w:jc w:val="center"/>
        <w:rPr>
          <w:rFonts w:ascii="Baskerville Old Face" w:hAnsi="Baskerville Old Face" w:cs="DTP Naskh Em"/>
          <w:b/>
          <w:bCs/>
          <w:shadow/>
          <w:sz w:val="28"/>
          <w:szCs w:val="28"/>
          <w:lang w:eastAsia="ar-SA"/>
        </w:rPr>
      </w:pPr>
    </w:p>
    <w:p w:rsidR="00D62BAD" w:rsidRDefault="00D62BAD">
      <w:pPr>
        <w:jc w:val="center"/>
        <w:rPr>
          <w:rFonts w:ascii="Baskerville Old Face" w:hAnsi="Baskerville Old Face" w:cs="DTP Naskh Em"/>
          <w:b/>
          <w:bCs/>
          <w:shadow/>
          <w:sz w:val="28"/>
          <w:szCs w:val="28"/>
          <w:rtl/>
          <w:lang w:eastAsia="ar-SA"/>
        </w:rPr>
      </w:pPr>
    </w:p>
    <w:p w:rsidR="00622CBC" w:rsidRDefault="00622CBC">
      <w:pPr>
        <w:jc w:val="center"/>
        <w:rPr>
          <w:rFonts w:ascii="Baskerville Old Face" w:hAnsi="Baskerville Old Face" w:cs="DTP Naskh Em"/>
          <w:b/>
          <w:bCs/>
          <w:shadow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8"/>
        <w:gridCol w:w="1253"/>
      </w:tblGrid>
      <w:tr w:rsidR="00644463">
        <w:tc>
          <w:tcPr>
            <w:tcW w:w="14148" w:type="dxa"/>
          </w:tcPr>
          <w:p w:rsidR="00644463" w:rsidRDefault="00644463">
            <w:pPr>
              <w:bidi/>
              <w:jc w:val="both"/>
              <w:rPr>
                <w:rFonts w:cs="Traditional Arabic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lastRenderedPageBreak/>
              <w:t>2- الدراسات وأشغال البحث العلمي المزمع إنجازها</w:t>
            </w:r>
          </w:p>
        </w:tc>
        <w:tc>
          <w:tcPr>
            <w:tcW w:w="1253" w:type="dxa"/>
          </w:tcPr>
          <w:p w:rsidR="00644463" w:rsidRDefault="00644463">
            <w:pPr>
              <w:jc w:val="center"/>
              <w:rPr>
                <w:rFonts w:cs="DTP Naskh Em"/>
                <w:bCs/>
                <w:sz w:val="28"/>
                <w:szCs w:val="28"/>
                <w:lang w:eastAsia="ar-SA"/>
              </w:rPr>
            </w:pPr>
            <w:r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السنة</w:t>
            </w:r>
          </w:p>
        </w:tc>
      </w:tr>
      <w:tr w:rsidR="00644463">
        <w:trPr>
          <w:trHeight w:val="1523"/>
        </w:trPr>
        <w:tc>
          <w:tcPr>
            <w:tcW w:w="14148" w:type="dxa"/>
          </w:tcPr>
          <w:p w:rsidR="00644463" w:rsidRDefault="00644463" w:rsidP="005E0752">
            <w:pPr>
              <w:bidi/>
              <w:rPr>
                <w:rFonts w:cs="Traditional Arabic"/>
                <w:b/>
                <w:bCs/>
                <w:sz w:val="28"/>
                <w:szCs w:val="28"/>
                <w:lang w:eastAsia="ar-SA" w:bidi="ar-DZ"/>
              </w:rPr>
            </w:pPr>
          </w:p>
        </w:tc>
        <w:tc>
          <w:tcPr>
            <w:tcW w:w="1253" w:type="dxa"/>
          </w:tcPr>
          <w:p w:rsidR="00644463" w:rsidRDefault="00644463">
            <w:pPr>
              <w:spacing w:before="120" w:after="120"/>
              <w:jc w:val="center"/>
              <w:rPr>
                <w:rFonts w:cs="DTP Naskh Em"/>
                <w:bCs/>
                <w:rtl/>
                <w:lang w:eastAsia="ar-SA"/>
              </w:rPr>
            </w:pPr>
          </w:p>
          <w:p w:rsidR="00644463" w:rsidRDefault="00644463">
            <w:pPr>
              <w:spacing w:before="120" w:after="120"/>
              <w:jc w:val="center"/>
              <w:rPr>
                <w:rFonts w:cs="DTP Naskh Em"/>
                <w:bCs/>
                <w:rtl/>
                <w:lang w:eastAsia="ar-SA"/>
              </w:rPr>
            </w:pPr>
          </w:p>
          <w:p w:rsidR="00644463" w:rsidRDefault="00644463">
            <w:pPr>
              <w:spacing w:before="120" w:after="120"/>
              <w:jc w:val="center"/>
              <w:rPr>
                <w:rFonts w:cs="DTP Naskh Em"/>
                <w:bCs/>
                <w:rtl/>
                <w:lang w:eastAsia="ar-SA"/>
              </w:rPr>
            </w:pPr>
          </w:p>
          <w:p w:rsidR="00644463" w:rsidRDefault="00644463" w:rsidP="00622CBC">
            <w:pPr>
              <w:spacing w:before="120" w:after="120"/>
              <w:jc w:val="center"/>
              <w:rPr>
                <w:rFonts w:cs="DTP Naskh Em"/>
                <w:bCs/>
                <w:lang w:eastAsia="ar-SA"/>
              </w:rPr>
            </w:pPr>
            <w:r>
              <w:rPr>
                <w:rFonts w:cs="DTP Naskh Em" w:hint="cs"/>
                <w:bCs/>
                <w:rtl/>
                <w:lang w:eastAsia="ar-SA"/>
              </w:rPr>
              <w:t>20</w:t>
            </w:r>
            <w:r w:rsidR="00622CBC">
              <w:rPr>
                <w:rFonts w:cs="DTP Naskh Em" w:hint="cs"/>
                <w:bCs/>
                <w:rtl/>
                <w:lang w:eastAsia="ar-SA"/>
              </w:rPr>
              <w:t>1</w:t>
            </w:r>
            <w:r w:rsidR="000206E7">
              <w:rPr>
                <w:rFonts w:cs="DTP Naskh Em" w:hint="cs"/>
                <w:bCs/>
                <w:rtl/>
                <w:lang w:eastAsia="ar-SA"/>
              </w:rPr>
              <w:t>1</w:t>
            </w:r>
          </w:p>
        </w:tc>
      </w:tr>
      <w:tr w:rsidR="000A5880">
        <w:trPr>
          <w:trHeight w:val="1420"/>
        </w:trPr>
        <w:tc>
          <w:tcPr>
            <w:tcW w:w="14148" w:type="dxa"/>
          </w:tcPr>
          <w:p w:rsidR="000A5880" w:rsidRDefault="000A5880" w:rsidP="00644463">
            <w:pPr>
              <w:bidi/>
              <w:rPr>
                <w:rFonts w:ascii="Verdana" w:hAnsi="Verdana" w:cs="Arial"/>
                <w:b/>
                <w:bCs/>
                <w:shadow/>
                <w:sz w:val="18"/>
                <w:szCs w:val="18"/>
                <w:lang w:eastAsia="ar-SA" w:bidi="ar-DZ"/>
              </w:rPr>
            </w:pPr>
          </w:p>
        </w:tc>
        <w:tc>
          <w:tcPr>
            <w:tcW w:w="1253" w:type="dxa"/>
            <w:shd w:val="clear" w:color="auto" w:fill="auto"/>
          </w:tcPr>
          <w:p w:rsidR="000A5880" w:rsidRDefault="000A5880" w:rsidP="003D2A84">
            <w:pPr>
              <w:jc w:val="center"/>
              <w:rPr>
                <w:bCs/>
                <w:rtl/>
                <w:lang w:eastAsia="ar-SA"/>
              </w:rPr>
            </w:pPr>
          </w:p>
          <w:p w:rsidR="000A5880" w:rsidRDefault="000A5880" w:rsidP="003D2A84">
            <w:pPr>
              <w:jc w:val="center"/>
              <w:rPr>
                <w:bCs/>
                <w:rtl/>
                <w:lang w:eastAsia="ar-SA"/>
              </w:rPr>
            </w:pPr>
          </w:p>
          <w:p w:rsidR="000A5880" w:rsidRDefault="000A5880" w:rsidP="003D2A84">
            <w:pPr>
              <w:jc w:val="center"/>
              <w:rPr>
                <w:bCs/>
                <w:rtl/>
                <w:lang w:eastAsia="ar-SA"/>
              </w:rPr>
            </w:pPr>
          </w:p>
          <w:p w:rsidR="000A5880" w:rsidRDefault="000A5880" w:rsidP="000A5880">
            <w:pPr>
              <w:jc w:val="center"/>
              <w:rPr>
                <w:bCs/>
                <w:lang w:eastAsia="ar-SA"/>
              </w:rPr>
            </w:pPr>
            <w:r>
              <w:rPr>
                <w:rFonts w:hint="cs"/>
                <w:bCs/>
                <w:rtl/>
                <w:lang w:eastAsia="ar-SA"/>
              </w:rPr>
              <w:t>2012</w:t>
            </w:r>
          </w:p>
          <w:p w:rsidR="000A5880" w:rsidRDefault="000A5880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0A5880" w:rsidRPr="003D2A84" w:rsidRDefault="000A5880" w:rsidP="00622CBC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A5880">
        <w:trPr>
          <w:trHeight w:val="1204"/>
        </w:trPr>
        <w:tc>
          <w:tcPr>
            <w:tcW w:w="14148" w:type="dxa"/>
          </w:tcPr>
          <w:p w:rsidR="000A5880" w:rsidRDefault="000A5880" w:rsidP="00644463">
            <w:pPr>
              <w:bidi/>
              <w:rPr>
                <w:rFonts w:ascii="Verdana" w:hAnsi="Verdana" w:cs="Arial"/>
                <w:b/>
                <w:bCs/>
                <w:shadow/>
                <w:sz w:val="18"/>
                <w:szCs w:val="18"/>
                <w:lang w:eastAsia="ar-SA" w:bidi="ar-DZ"/>
              </w:rPr>
            </w:pPr>
          </w:p>
        </w:tc>
        <w:tc>
          <w:tcPr>
            <w:tcW w:w="1253" w:type="dxa"/>
            <w:shd w:val="clear" w:color="auto" w:fill="auto"/>
          </w:tcPr>
          <w:p w:rsidR="000A5880" w:rsidRPr="000A5880" w:rsidRDefault="000A5880" w:rsidP="003D2A84">
            <w:pPr>
              <w:jc w:val="center"/>
              <w:rPr>
                <w:b/>
                <w:rtl/>
                <w:lang w:eastAsia="ar-SA"/>
              </w:rPr>
            </w:pPr>
            <w:r w:rsidRPr="000A5880">
              <w:rPr>
                <w:b/>
                <w:lang w:eastAsia="ar-SA"/>
              </w:rPr>
              <w:t>2013</w:t>
            </w:r>
          </w:p>
        </w:tc>
      </w:tr>
      <w:tr w:rsidR="00644463">
        <w:trPr>
          <w:trHeight w:val="522"/>
        </w:trPr>
        <w:tc>
          <w:tcPr>
            <w:tcW w:w="14148" w:type="dxa"/>
          </w:tcPr>
          <w:p w:rsidR="003D2A84" w:rsidRDefault="003D2A84">
            <w:pPr>
              <w:bidi/>
              <w:jc w:val="both"/>
              <w:rPr>
                <w:rFonts w:cs="DTP Naskh Em"/>
                <w:bCs/>
                <w:sz w:val="32"/>
                <w:szCs w:val="32"/>
                <w:rtl/>
                <w:lang w:eastAsia="ar-SA"/>
              </w:rPr>
            </w:pPr>
          </w:p>
          <w:p w:rsidR="00644463" w:rsidRDefault="00644463" w:rsidP="003D2A84">
            <w:pPr>
              <w:bidi/>
              <w:jc w:val="both"/>
              <w:rPr>
                <w:rFonts w:cs="DTP Naskh Em"/>
                <w:bCs/>
                <w:sz w:val="32"/>
                <w:szCs w:val="32"/>
                <w:lang w:eastAsia="ar-SA"/>
              </w:rPr>
            </w:pPr>
            <w:r>
              <w:rPr>
                <w:rFonts w:cs="DTP Naskh Em" w:hint="cs"/>
                <w:bCs/>
                <w:sz w:val="32"/>
                <w:szCs w:val="32"/>
                <w:rtl/>
                <w:lang w:eastAsia="ar-SA"/>
              </w:rPr>
              <w:t>3- برنامج البحث حسب الفرق ( يتم تقديمها في خمسة أسطر كحد أقصى)</w:t>
            </w:r>
          </w:p>
        </w:tc>
        <w:tc>
          <w:tcPr>
            <w:tcW w:w="1253" w:type="dxa"/>
          </w:tcPr>
          <w:p w:rsidR="003D2A84" w:rsidRDefault="003D2A84">
            <w:pPr>
              <w:jc w:val="center"/>
              <w:rPr>
                <w:rFonts w:cs="DTP Naskh Em"/>
                <w:bCs/>
                <w:sz w:val="28"/>
                <w:szCs w:val="28"/>
                <w:rtl/>
                <w:lang w:eastAsia="ar-SA"/>
              </w:rPr>
            </w:pPr>
          </w:p>
          <w:p w:rsidR="00644463" w:rsidRDefault="00644463">
            <w:pPr>
              <w:jc w:val="center"/>
              <w:rPr>
                <w:rFonts w:cs="DTP Naskh Em"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السنة</w:t>
            </w:r>
          </w:p>
          <w:p w:rsidR="003D2A84" w:rsidRDefault="003D2A84">
            <w:pPr>
              <w:jc w:val="center"/>
              <w:rPr>
                <w:rFonts w:cs="DTP Naskh Em"/>
                <w:bCs/>
                <w:sz w:val="28"/>
                <w:szCs w:val="28"/>
                <w:lang w:eastAsia="ar-SA"/>
              </w:rPr>
            </w:pPr>
          </w:p>
        </w:tc>
      </w:tr>
      <w:tr w:rsidR="00644463">
        <w:tc>
          <w:tcPr>
            <w:tcW w:w="14148" w:type="dxa"/>
          </w:tcPr>
          <w:p w:rsidR="00644463" w:rsidRDefault="00644463" w:rsidP="008F0C59">
            <w:pPr>
              <w:jc w:val="lowKashida"/>
              <w:rPr>
                <w:b/>
                <w:lang w:eastAsia="ar-SA"/>
              </w:rPr>
            </w:pPr>
          </w:p>
        </w:tc>
        <w:tc>
          <w:tcPr>
            <w:tcW w:w="1253" w:type="dxa"/>
          </w:tcPr>
          <w:p w:rsidR="00622CBC" w:rsidRDefault="00622CBC" w:rsidP="003D2A84">
            <w:pPr>
              <w:spacing w:before="120" w:after="120"/>
              <w:jc w:val="center"/>
              <w:rPr>
                <w:rFonts w:cs="DTP Naskh Em"/>
                <w:bCs/>
                <w:rtl/>
                <w:lang w:eastAsia="ar-SA"/>
              </w:rPr>
            </w:pPr>
          </w:p>
          <w:p w:rsidR="00644463" w:rsidRDefault="00644463" w:rsidP="00622CBC">
            <w:pPr>
              <w:spacing w:before="120" w:after="120"/>
              <w:jc w:val="center"/>
              <w:rPr>
                <w:rFonts w:cs="DTP Naskh Em"/>
                <w:bCs/>
                <w:lang w:eastAsia="ar-SA"/>
              </w:rPr>
            </w:pPr>
            <w:r>
              <w:rPr>
                <w:rFonts w:cs="DTP Naskh Em" w:hint="cs"/>
                <w:bCs/>
                <w:rtl/>
                <w:lang w:eastAsia="ar-SA"/>
              </w:rPr>
              <w:t>20</w:t>
            </w:r>
            <w:r w:rsidR="00622CBC">
              <w:rPr>
                <w:rFonts w:cs="DTP Naskh Em" w:hint="cs"/>
                <w:bCs/>
                <w:rtl/>
                <w:lang w:eastAsia="ar-SA"/>
              </w:rPr>
              <w:t>1</w:t>
            </w:r>
            <w:r w:rsidR="000206E7">
              <w:rPr>
                <w:rFonts w:cs="DTP Naskh Em" w:hint="cs"/>
                <w:bCs/>
                <w:rtl/>
                <w:lang w:eastAsia="ar-SA"/>
              </w:rPr>
              <w:t>1</w:t>
            </w:r>
          </w:p>
        </w:tc>
      </w:tr>
      <w:tr w:rsidR="00644463">
        <w:tc>
          <w:tcPr>
            <w:tcW w:w="14148" w:type="dxa"/>
          </w:tcPr>
          <w:p w:rsidR="00644463" w:rsidRDefault="00644463" w:rsidP="008C4800">
            <w:pPr>
              <w:bidi/>
              <w:rPr>
                <w:b/>
                <w:lang w:eastAsia="ar-SA"/>
              </w:rPr>
            </w:pPr>
          </w:p>
        </w:tc>
        <w:tc>
          <w:tcPr>
            <w:tcW w:w="1253" w:type="dxa"/>
          </w:tcPr>
          <w:p w:rsidR="003D2A84" w:rsidRDefault="003D2A84">
            <w:pPr>
              <w:jc w:val="center"/>
              <w:rPr>
                <w:bCs/>
                <w:rtl/>
                <w:lang w:eastAsia="ar-SA"/>
              </w:rPr>
            </w:pPr>
          </w:p>
          <w:p w:rsidR="00622CBC" w:rsidRDefault="00622CBC" w:rsidP="003D2A84">
            <w:pPr>
              <w:jc w:val="center"/>
              <w:rPr>
                <w:bCs/>
                <w:lang w:eastAsia="ar-SA"/>
              </w:rPr>
            </w:pPr>
          </w:p>
          <w:p w:rsidR="000A5880" w:rsidRDefault="000A5880" w:rsidP="003D2A84">
            <w:pPr>
              <w:jc w:val="center"/>
              <w:rPr>
                <w:bCs/>
                <w:rtl/>
                <w:lang w:eastAsia="ar-SA"/>
              </w:rPr>
            </w:pPr>
          </w:p>
          <w:p w:rsidR="00644463" w:rsidRDefault="00644463" w:rsidP="00622CBC">
            <w:pPr>
              <w:jc w:val="center"/>
              <w:rPr>
                <w:bCs/>
                <w:rtl/>
                <w:lang w:eastAsia="ar-SA"/>
              </w:rPr>
            </w:pPr>
            <w:r>
              <w:rPr>
                <w:rFonts w:hint="cs"/>
                <w:bCs/>
                <w:rtl/>
                <w:lang w:eastAsia="ar-SA"/>
              </w:rPr>
              <w:t>20</w:t>
            </w:r>
            <w:r w:rsidR="00622CBC">
              <w:rPr>
                <w:rFonts w:hint="cs"/>
                <w:bCs/>
                <w:rtl/>
                <w:lang w:eastAsia="ar-SA"/>
              </w:rPr>
              <w:t>1</w:t>
            </w:r>
            <w:r w:rsidR="000206E7">
              <w:rPr>
                <w:rFonts w:hint="cs"/>
                <w:bCs/>
                <w:rtl/>
                <w:lang w:eastAsia="ar-SA"/>
              </w:rPr>
              <w:t>2</w:t>
            </w:r>
          </w:p>
        </w:tc>
      </w:tr>
      <w:tr w:rsidR="00644463">
        <w:trPr>
          <w:trHeight w:val="1970"/>
        </w:trPr>
        <w:tc>
          <w:tcPr>
            <w:tcW w:w="14148" w:type="dxa"/>
          </w:tcPr>
          <w:p w:rsidR="00644463" w:rsidRDefault="00644463">
            <w:pPr>
              <w:pStyle w:val="Corpsdetexte"/>
              <w:jc w:val="right"/>
              <w:rPr>
                <w:rtl/>
              </w:rPr>
            </w:pPr>
          </w:p>
        </w:tc>
        <w:tc>
          <w:tcPr>
            <w:tcW w:w="1253" w:type="dxa"/>
          </w:tcPr>
          <w:p w:rsidR="003D2A84" w:rsidRDefault="003D2A84">
            <w:pPr>
              <w:jc w:val="center"/>
              <w:rPr>
                <w:bCs/>
                <w:rtl/>
                <w:lang w:eastAsia="ar-SA"/>
              </w:rPr>
            </w:pPr>
          </w:p>
          <w:p w:rsidR="003D2A84" w:rsidRDefault="003D2A84">
            <w:pPr>
              <w:jc w:val="center"/>
              <w:rPr>
                <w:bCs/>
                <w:rtl/>
                <w:lang w:eastAsia="ar-SA"/>
              </w:rPr>
            </w:pPr>
          </w:p>
          <w:p w:rsidR="000A5880" w:rsidRDefault="000A5880">
            <w:pPr>
              <w:jc w:val="center"/>
              <w:rPr>
                <w:bCs/>
                <w:rtl/>
                <w:lang w:eastAsia="ar-SA"/>
              </w:rPr>
            </w:pPr>
          </w:p>
          <w:p w:rsidR="00644463" w:rsidRDefault="00644463" w:rsidP="00622CBC">
            <w:pPr>
              <w:jc w:val="center"/>
              <w:rPr>
                <w:bCs/>
                <w:rtl/>
                <w:lang w:eastAsia="ar-SA"/>
              </w:rPr>
            </w:pPr>
            <w:r>
              <w:rPr>
                <w:rFonts w:hint="cs"/>
                <w:bCs/>
                <w:rtl/>
                <w:lang w:eastAsia="ar-SA"/>
              </w:rPr>
              <w:t>20</w:t>
            </w:r>
            <w:r w:rsidR="003D2A84">
              <w:rPr>
                <w:rFonts w:hint="cs"/>
                <w:bCs/>
                <w:rtl/>
                <w:lang w:eastAsia="ar-SA"/>
              </w:rPr>
              <w:t>1</w:t>
            </w:r>
            <w:r w:rsidR="000206E7">
              <w:rPr>
                <w:rFonts w:hint="cs"/>
                <w:bCs/>
                <w:rtl/>
                <w:lang w:eastAsia="ar-SA"/>
              </w:rPr>
              <w:t>3</w:t>
            </w:r>
          </w:p>
        </w:tc>
      </w:tr>
    </w:tbl>
    <w:p w:rsidR="00644463" w:rsidRDefault="00644463">
      <w:pPr>
        <w:jc w:val="center"/>
        <w:rPr>
          <w:b/>
          <w:rtl/>
          <w:lang w:eastAsia="ar-SA"/>
        </w:rPr>
      </w:pPr>
    </w:p>
    <w:p w:rsidR="003D2A84" w:rsidRDefault="003D2A84">
      <w:pPr>
        <w:jc w:val="center"/>
        <w:rPr>
          <w:b/>
          <w:rtl/>
          <w:lang w:eastAsia="ar-SA"/>
        </w:rPr>
      </w:pPr>
    </w:p>
    <w:p w:rsidR="00622CBC" w:rsidRDefault="00622CBC">
      <w:pPr>
        <w:jc w:val="center"/>
        <w:rPr>
          <w:b/>
          <w:rtl/>
          <w:lang w:eastAsia="ar-SA"/>
        </w:rPr>
      </w:pPr>
    </w:p>
    <w:p w:rsidR="003D2A84" w:rsidRDefault="003D2A84">
      <w:pPr>
        <w:jc w:val="center"/>
        <w:rPr>
          <w:b/>
          <w:lang w:eastAsia="ar-SA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34"/>
        <w:gridCol w:w="1261"/>
      </w:tblGrid>
      <w:tr w:rsidR="00644463">
        <w:trPr>
          <w:trHeight w:val="639"/>
        </w:trPr>
        <w:tc>
          <w:tcPr>
            <w:tcW w:w="15495" w:type="dxa"/>
            <w:gridSpan w:val="2"/>
          </w:tcPr>
          <w:p w:rsidR="00644463" w:rsidRDefault="00644463">
            <w:pPr>
              <w:bidi/>
              <w:jc w:val="both"/>
              <w:rPr>
                <w:rFonts w:cs="DTP Naskh Em"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 xml:space="preserve">4- </w:t>
            </w:r>
            <w:r>
              <w:rPr>
                <w:rFonts w:cs="DTP Naskh Em" w:hint="cs"/>
                <w:bCs/>
                <w:sz w:val="36"/>
                <w:szCs w:val="36"/>
                <w:rtl/>
                <w:lang w:eastAsia="ar-SA"/>
              </w:rPr>
              <w:t>تحصيل معارف عملية وتكنولوجية جديدة من طرف المخبر (في سطرين على الأكثر)</w:t>
            </w:r>
          </w:p>
        </w:tc>
      </w:tr>
      <w:tr w:rsidR="00644463">
        <w:trPr>
          <w:trHeight w:val="842"/>
        </w:trPr>
        <w:tc>
          <w:tcPr>
            <w:tcW w:w="14234" w:type="dxa"/>
          </w:tcPr>
          <w:p w:rsidR="00644463" w:rsidRDefault="00644463">
            <w:pPr>
              <w:pStyle w:val="Titre5"/>
            </w:pPr>
          </w:p>
        </w:tc>
        <w:tc>
          <w:tcPr>
            <w:tcW w:w="1261" w:type="dxa"/>
          </w:tcPr>
          <w:p w:rsidR="00644463" w:rsidRDefault="00644463" w:rsidP="00622CBC">
            <w:pPr>
              <w:jc w:val="center"/>
              <w:rPr>
                <w:rFonts w:cs="DTP Naskh Em"/>
                <w:bCs/>
                <w:sz w:val="28"/>
                <w:szCs w:val="28"/>
                <w:lang w:eastAsia="ar-SA"/>
              </w:rPr>
            </w:pPr>
            <w:r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20</w:t>
            </w:r>
            <w:r w:rsidR="00622CBC"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1</w:t>
            </w:r>
            <w:r w:rsidR="000206E7"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1</w:t>
            </w:r>
          </w:p>
        </w:tc>
      </w:tr>
      <w:tr w:rsidR="00644463">
        <w:trPr>
          <w:trHeight w:val="842"/>
        </w:trPr>
        <w:tc>
          <w:tcPr>
            <w:tcW w:w="14234" w:type="dxa"/>
          </w:tcPr>
          <w:p w:rsidR="00644463" w:rsidRDefault="00644463">
            <w:pPr>
              <w:pStyle w:val="Titre5"/>
            </w:pPr>
          </w:p>
        </w:tc>
        <w:tc>
          <w:tcPr>
            <w:tcW w:w="1261" w:type="dxa"/>
          </w:tcPr>
          <w:p w:rsidR="00644463" w:rsidRDefault="00644463" w:rsidP="00622CBC">
            <w:pPr>
              <w:spacing w:before="120" w:after="120"/>
              <w:jc w:val="center"/>
              <w:rPr>
                <w:rFonts w:cs="DTP Naskh Em"/>
                <w:bCs/>
                <w:lang w:eastAsia="ar-SA"/>
              </w:rPr>
            </w:pPr>
            <w:r>
              <w:rPr>
                <w:rFonts w:cs="DTP Naskh Em" w:hint="cs"/>
                <w:bCs/>
                <w:rtl/>
                <w:lang w:eastAsia="ar-SA"/>
              </w:rPr>
              <w:t>20</w:t>
            </w:r>
            <w:r w:rsidR="00622CBC">
              <w:rPr>
                <w:rFonts w:cs="DTP Naskh Em" w:hint="cs"/>
                <w:bCs/>
                <w:rtl/>
                <w:lang w:eastAsia="ar-SA"/>
              </w:rPr>
              <w:t>1</w:t>
            </w:r>
            <w:r w:rsidR="000206E7">
              <w:rPr>
                <w:rFonts w:cs="DTP Naskh Em" w:hint="cs"/>
                <w:bCs/>
                <w:rtl/>
                <w:lang w:eastAsia="ar-SA"/>
              </w:rPr>
              <w:t>2</w:t>
            </w:r>
          </w:p>
        </w:tc>
      </w:tr>
      <w:tr w:rsidR="00644463">
        <w:trPr>
          <w:trHeight w:val="872"/>
        </w:trPr>
        <w:tc>
          <w:tcPr>
            <w:tcW w:w="14234" w:type="dxa"/>
          </w:tcPr>
          <w:p w:rsidR="00644463" w:rsidRDefault="00644463">
            <w:pPr>
              <w:tabs>
                <w:tab w:val="left" w:pos="8100"/>
              </w:tabs>
              <w:bidi/>
              <w:spacing w:before="180"/>
              <w:jc w:val="both"/>
              <w:rPr>
                <w:b/>
                <w:bCs/>
                <w:shadow/>
                <w:sz w:val="32"/>
                <w:szCs w:val="32"/>
                <w:lang w:eastAsia="ar-SA"/>
              </w:rPr>
            </w:pPr>
          </w:p>
        </w:tc>
        <w:tc>
          <w:tcPr>
            <w:tcW w:w="1261" w:type="dxa"/>
          </w:tcPr>
          <w:p w:rsidR="00644463" w:rsidRDefault="00644463" w:rsidP="00622CBC">
            <w:pPr>
              <w:jc w:val="center"/>
              <w:rPr>
                <w:bCs/>
                <w:rtl/>
                <w:lang w:eastAsia="ar-SA"/>
              </w:rPr>
            </w:pPr>
            <w:r>
              <w:rPr>
                <w:rFonts w:hint="cs"/>
                <w:bCs/>
                <w:rtl/>
                <w:lang w:eastAsia="ar-SA"/>
              </w:rPr>
              <w:t>20</w:t>
            </w:r>
            <w:r w:rsidR="003D2A84">
              <w:rPr>
                <w:rFonts w:hint="cs"/>
                <w:bCs/>
                <w:rtl/>
                <w:lang w:eastAsia="ar-SA"/>
              </w:rPr>
              <w:t>1</w:t>
            </w:r>
            <w:r w:rsidR="000206E7">
              <w:rPr>
                <w:rFonts w:hint="cs"/>
                <w:bCs/>
                <w:rtl/>
                <w:lang w:eastAsia="ar-SA"/>
              </w:rPr>
              <w:t>3</w:t>
            </w:r>
          </w:p>
        </w:tc>
      </w:tr>
    </w:tbl>
    <w:p w:rsidR="00644463" w:rsidRDefault="00644463">
      <w:pPr>
        <w:bidi/>
        <w:jc w:val="both"/>
        <w:rPr>
          <w:b/>
          <w:rtl/>
          <w:lang w:eastAsia="ar-SA"/>
        </w:rPr>
      </w:pPr>
    </w:p>
    <w:tbl>
      <w:tblPr>
        <w:tblpPr w:leftFromText="141" w:rightFromText="141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1"/>
        <w:gridCol w:w="1252"/>
      </w:tblGrid>
      <w:tr w:rsidR="00830BA3">
        <w:trPr>
          <w:trHeight w:val="579"/>
        </w:trPr>
        <w:tc>
          <w:tcPr>
            <w:tcW w:w="15383" w:type="dxa"/>
            <w:gridSpan w:val="2"/>
          </w:tcPr>
          <w:p w:rsidR="00830BA3" w:rsidRDefault="00830BA3" w:rsidP="00830BA3">
            <w:pPr>
              <w:bidi/>
              <w:jc w:val="both"/>
              <w:rPr>
                <w:rFonts w:cs="DTP Naskh Em"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 xml:space="preserve">5- </w:t>
            </w:r>
            <w:r>
              <w:rPr>
                <w:rFonts w:cs="DTP Naskh Em" w:hint="cs"/>
                <w:bCs/>
                <w:sz w:val="36"/>
                <w:szCs w:val="36"/>
                <w:rtl/>
                <w:lang w:eastAsia="ar-SA"/>
              </w:rPr>
              <w:t>الطرق، التقنيات، الكيفيات، المنتجات، الممتلكات والخدمات القابلة للتطوير أو التحسين من طرف المخبر( في سطرين على الأكثر)</w:t>
            </w:r>
          </w:p>
        </w:tc>
      </w:tr>
      <w:tr w:rsidR="00830BA3">
        <w:trPr>
          <w:trHeight w:val="421"/>
        </w:trPr>
        <w:tc>
          <w:tcPr>
            <w:tcW w:w="14131" w:type="dxa"/>
          </w:tcPr>
          <w:p w:rsidR="00830BA3" w:rsidRPr="008C4800" w:rsidRDefault="00830BA3" w:rsidP="00830BA3">
            <w:pPr>
              <w:bidi/>
              <w:jc w:val="both"/>
              <w:rPr>
                <w:rFonts w:cs="Alawi Naskh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52" w:type="dxa"/>
          </w:tcPr>
          <w:p w:rsidR="00830BA3" w:rsidRDefault="00830BA3" w:rsidP="00830BA3">
            <w:pPr>
              <w:jc w:val="center"/>
              <w:rPr>
                <w:rFonts w:cs="DTP Naskh Em"/>
                <w:bCs/>
                <w:sz w:val="28"/>
                <w:szCs w:val="28"/>
                <w:lang w:eastAsia="ar-SA"/>
              </w:rPr>
            </w:pPr>
            <w:r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201</w:t>
            </w:r>
            <w:r w:rsidR="000206E7"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1</w:t>
            </w:r>
          </w:p>
        </w:tc>
      </w:tr>
      <w:tr w:rsidR="00830BA3">
        <w:trPr>
          <w:trHeight w:val="896"/>
        </w:trPr>
        <w:tc>
          <w:tcPr>
            <w:tcW w:w="14131" w:type="dxa"/>
          </w:tcPr>
          <w:p w:rsidR="00830BA3" w:rsidRPr="008C4800" w:rsidRDefault="00830BA3" w:rsidP="00830BA3">
            <w:pPr>
              <w:bidi/>
              <w:jc w:val="both"/>
              <w:rPr>
                <w:rFonts w:cs="Alawi Naskh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52" w:type="dxa"/>
          </w:tcPr>
          <w:p w:rsidR="00830BA3" w:rsidRDefault="00830BA3" w:rsidP="00830BA3">
            <w:pPr>
              <w:spacing w:before="120" w:after="120"/>
              <w:jc w:val="center"/>
              <w:rPr>
                <w:rFonts w:cs="DTP Naskh Em"/>
                <w:bCs/>
                <w:lang w:eastAsia="ar-SA"/>
              </w:rPr>
            </w:pPr>
            <w:r>
              <w:rPr>
                <w:rFonts w:cs="DTP Naskh Em" w:hint="cs"/>
                <w:bCs/>
                <w:rtl/>
                <w:lang w:eastAsia="ar-SA"/>
              </w:rPr>
              <w:t>201</w:t>
            </w:r>
            <w:r w:rsidR="000206E7">
              <w:rPr>
                <w:rFonts w:cs="DTP Naskh Em" w:hint="cs"/>
                <w:bCs/>
                <w:rtl/>
                <w:lang w:eastAsia="ar-SA"/>
              </w:rPr>
              <w:t>2</w:t>
            </w:r>
          </w:p>
        </w:tc>
      </w:tr>
      <w:tr w:rsidR="00830BA3">
        <w:trPr>
          <w:trHeight w:val="448"/>
        </w:trPr>
        <w:tc>
          <w:tcPr>
            <w:tcW w:w="14131" w:type="dxa"/>
          </w:tcPr>
          <w:p w:rsidR="00830BA3" w:rsidRPr="008C4800" w:rsidRDefault="00830BA3" w:rsidP="00830BA3">
            <w:pPr>
              <w:pStyle w:val="Titre6"/>
              <w:jc w:val="lowKashida"/>
              <w:rPr>
                <w:rFonts w:cs="Alawi Naskh"/>
                <w:sz w:val="28"/>
                <w:szCs w:val="28"/>
              </w:rPr>
            </w:pPr>
          </w:p>
        </w:tc>
        <w:tc>
          <w:tcPr>
            <w:tcW w:w="1252" w:type="dxa"/>
          </w:tcPr>
          <w:p w:rsidR="00830BA3" w:rsidRDefault="00830BA3" w:rsidP="00830BA3">
            <w:pPr>
              <w:jc w:val="center"/>
              <w:rPr>
                <w:bCs/>
                <w:rtl/>
                <w:lang w:eastAsia="ar-SA"/>
              </w:rPr>
            </w:pPr>
            <w:r>
              <w:rPr>
                <w:rFonts w:hint="cs"/>
                <w:bCs/>
                <w:rtl/>
                <w:lang w:eastAsia="ar-SA"/>
              </w:rPr>
              <w:t>201</w:t>
            </w:r>
            <w:r w:rsidR="000206E7">
              <w:rPr>
                <w:rFonts w:hint="cs"/>
                <w:bCs/>
                <w:rtl/>
                <w:lang w:eastAsia="ar-SA"/>
              </w:rPr>
              <w:t>3</w:t>
            </w:r>
          </w:p>
        </w:tc>
      </w:tr>
    </w:tbl>
    <w:p w:rsidR="00075FC5" w:rsidRDefault="00075FC5">
      <w:pPr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8"/>
        <w:gridCol w:w="1253"/>
      </w:tblGrid>
      <w:tr w:rsidR="00644463">
        <w:tc>
          <w:tcPr>
            <w:tcW w:w="15401" w:type="dxa"/>
            <w:gridSpan w:val="2"/>
          </w:tcPr>
          <w:p w:rsidR="00644463" w:rsidRDefault="00644463">
            <w:pPr>
              <w:bidi/>
              <w:jc w:val="both"/>
              <w:rPr>
                <w:rFonts w:cs="DTP Naskh Em"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 xml:space="preserve">6- </w:t>
            </w:r>
            <w:r>
              <w:rPr>
                <w:rFonts w:cs="DTP Naskh Em" w:hint="cs"/>
                <w:bCs/>
                <w:sz w:val="36"/>
                <w:szCs w:val="36"/>
                <w:rtl/>
                <w:lang w:eastAsia="ar-SA"/>
              </w:rPr>
              <w:t>التكوين والبحث الذي من شأنه أن يضمنه المخبر (في سطرين على الأكثر)</w:t>
            </w:r>
          </w:p>
        </w:tc>
      </w:tr>
      <w:tr w:rsidR="00644463">
        <w:tc>
          <w:tcPr>
            <w:tcW w:w="14148" w:type="dxa"/>
          </w:tcPr>
          <w:p w:rsidR="00644463" w:rsidRPr="008C4800" w:rsidRDefault="00644463" w:rsidP="00F612F3">
            <w:pPr>
              <w:pStyle w:val="Titre7"/>
              <w:rPr>
                <w:rFonts w:cs="Alawi Naskh"/>
                <w:sz w:val="28"/>
                <w:szCs w:val="28"/>
              </w:rPr>
            </w:pPr>
          </w:p>
        </w:tc>
        <w:tc>
          <w:tcPr>
            <w:tcW w:w="1253" w:type="dxa"/>
          </w:tcPr>
          <w:p w:rsidR="00644463" w:rsidRDefault="00644463" w:rsidP="00830BA3">
            <w:pPr>
              <w:jc w:val="center"/>
              <w:rPr>
                <w:rFonts w:cs="DTP Naskh Em"/>
                <w:bCs/>
                <w:sz w:val="28"/>
                <w:szCs w:val="28"/>
                <w:lang w:eastAsia="ar-SA"/>
              </w:rPr>
            </w:pPr>
            <w:r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20</w:t>
            </w:r>
            <w:r w:rsidR="00830BA3"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1</w:t>
            </w:r>
            <w:r w:rsidR="000206E7"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2</w:t>
            </w:r>
          </w:p>
        </w:tc>
      </w:tr>
      <w:tr w:rsidR="00644463">
        <w:tc>
          <w:tcPr>
            <w:tcW w:w="14148" w:type="dxa"/>
          </w:tcPr>
          <w:p w:rsidR="00644463" w:rsidRPr="008C4800" w:rsidRDefault="00644463">
            <w:pPr>
              <w:bidi/>
              <w:rPr>
                <w:rFonts w:cs="Alawi Naskh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644463" w:rsidRDefault="00644463" w:rsidP="00830BA3">
            <w:pPr>
              <w:spacing w:before="120" w:after="120"/>
              <w:jc w:val="center"/>
              <w:rPr>
                <w:rFonts w:cs="DTP Naskh Em"/>
                <w:bCs/>
                <w:lang w:eastAsia="ar-SA"/>
              </w:rPr>
            </w:pPr>
            <w:r>
              <w:rPr>
                <w:rFonts w:cs="DTP Naskh Em" w:hint="cs"/>
                <w:bCs/>
                <w:rtl/>
                <w:lang w:eastAsia="ar-SA"/>
              </w:rPr>
              <w:t>20</w:t>
            </w:r>
            <w:r w:rsidR="00830BA3">
              <w:rPr>
                <w:rFonts w:cs="DTP Naskh Em" w:hint="cs"/>
                <w:bCs/>
                <w:rtl/>
                <w:lang w:eastAsia="ar-SA"/>
              </w:rPr>
              <w:t>1</w:t>
            </w:r>
            <w:r w:rsidR="000206E7">
              <w:rPr>
                <w:rFonts w:cs="DTP Naskh Em" w:hint="cs"/>
                <w:bCs/>
                <w:rtl/>
                <w:lang w:eastAsia="ar-SA"/>
              </w:rPr>
              <w:t>2</w:t>
            </w:r>
          </w:p>
        </w:tc>
      </w:tr>
      <w:tr w:rsidR="00644463">
        <w:tc>
          <w:tcPr>
            <w:tcW w:w="14148" w:type="dxa"/>
          </w:tcPr>
          <w:p w:rsidR="00644463" w:rsidRPr="008C4800" w:rsidRDefault="00644463">
            <w:pPr>
              <w:bidi/>
              <w:rPr>
                <w:rFonts w:cs="Alawi Naskh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53" w:type="dxa"/>
          </w:tcPr>
          <w:p w:rsidR="00644463" w:rsidRDefault="003D2A84" w:rsidP="00830BA3">
            <w:pPr>
              <w:jc w:val="center"/>
              <w:rPr>
                <w:bCs/>
                <w:rtl/>
                <w:lang w:eastAsia="ar-SA"/>
              </w:rPr>
            </w:pPr>
            <w:r>
              <w:rPr>
                <w:rFonts w:hint="cs"/>
                <w:bCs/>
                <w:rtl/>
                <w:lang w:eastAsia="ar-SA"/>
              </w:rPr>
              <w:t>2</w:t>
            </w:r>
            <w:r w:rsidR="00644463">
              <w:rPr>
                <w:rFonts w:hint="cs"/>
                <w:bCs/>
                <w:rtl/>
                <w:lang w:eastAsia="ar-SA"/>
              </w:rPr>
              <w:t>0</w:t>
            </w:r>
            <w:r>
              <w:rPr>
                <w:rFonts w:hint="cs"/>
                <w:bCs/>
                <w:rtl/>
                <w:lang w:eastAsia="ar-SA"/>
              </w:rPr>
              <w:t>1</w:t>
            </w:r>
            <w:r w:rsidR="000206E7">
              <w:rPr>
                <w:rFonts w:hint="cs"/>
                <w:bCs/>
                <w:rtl/>
                <w:lang w:eastAsia="ar-SA"/>
              </w:rPr>
              <w:t>3</w:t>
            </w:r>
          </w:p>
        </w:tc>
      </w:tr>
    </w:tbl>
    <w:p w:rsidR="00644463" w:rsidRDefault="00644463">
      <w:pPr>
        <w:jc w:val="center"/>
        <w:rPr>
          <w:b/>
          <w:lang w:eastAsia="ar-SA"/>
        </w:rPr>
      </w:pPr>
    </w:p>
    <w:p w:rsidR="00075FC5" w:rsidRDefault="00075FC5">
      <w:pPr>
        <w:jc w:val="center"/>
        <w:rPr>
          <w:b/>
          <w:rtl/>
          <w:lang w:eastAsia="ar-SA"/>
        </w:rPr>
      </w:pPr>
    </w:p>
    <w:p w:rsidR="00742E93" w:rsidRDefault="00742E93">
      <w:pPr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8"/>
        <w:gridCol w:w="1253"/>
      </w:tblGrid>
      <w:tr w:rsidR="00644463">
        <w:tc>
          <w:tcPr>
            <w:tcW w:w="15401" w:type="dxa"/>
            <w:gridSpan w:val="2"/>
          </w:tcPr>
          <w:p w:rsidR="00644463" w:rsidRDefault="00644463">
            <w:pPr>
              <w:bidi/>
              <w:jc w:val="both"/>
              <w:rPr>
                <w:rFonts w:cs="DTP Naskh Em"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lastRenderedPageBreak/>
              <w:t xml:space="preserve">7- </w:t>
            </w:r>
            <w:r>
              <w:rPr>
                <w:rFonts w:cs="DTP Naskh Em" w:hint="cs"/>
                <w:bCs/>
                <w:sz w:val="36"/>
                <w:szCs w:val="36"/>
                <w:rtl/>
                <w:lang w:eastAsia="ar-SA"/>
              </w:rPr>
              <w:t>المعلومة العلمية والتكنولوجية المستقاة المححلة، المستغلة والقابلة للنشر من طرف المجلس</w:t>
            </w:r>
          </w:p>
        </w:tc>
      </w:tr>
      <w:tr w:rsidR="00644463">
        <w:tc>
          <w:tcPr>
            <w:tcW w:w="14148" w:type="dxa"/>
          </w:tcPr>
          <w:p w:rsidR="00644463" w:rsidRDefault="00644463" w:rsidP="00075FC5">
            <w:pPr>
              <w:bidi/>
              <w:jc w:val="both"/>
              <w:rPr>
                <w:rFonts w:cs="DTP Naskh Em"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253" w:type="dxa"/>
          </w:tcPr>
          <w:p w:rsidR="00644463" w:rsidRDefault="00644463" w:rsidP="009C0947">
            <w:pPr>
              <w:jc w:val="center"/>
              <w:rPr>
                <w:rFonts w:cs="DTP Naskh Em"/>
                <w:bCs/>
                <w:sz w:val="28"/>
                <w:szCs w:val="28"/>
                <w:lang w:eastAsia="ar-SA"/>
              </w:rPr>
            </w:pPr>
            <w:r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20</w:t>
            </w:r>
            <w:r w:rsidR="009C0947"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1</w:t>
            </w:r>
            <w:r w:rsidR="000206E7"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1</w:t>
            </w:r>
          </w:p>
        </w:tc>
      </w:tr>
      <w:tr w:rsidR="00644463">
        <w:tc>
          <w:tcPr>
            <w:tcW w:w="14148" w:type="dxa"/>
          </w:tcPr>
          <w:p w:rsidR="00644463" w:rsidRDefault="00644463" w:rsidP="008C4800">
            <w:pPr>
              <w:pStyle w:val="Titre5"/>
              <w:tabs>
                <w:tab w:val="clear" w:pos="8100"/>
              </w:tabs>
              <w:spacing w:before="0"/>
              <w:rPr>
                <w:shadow w:val="0"/>
              </w:rPr>
            </w:pPr>
          </w:p>
        </w:tc>
        <w:tc>
          <w:tcPr>
            <w:tcW w:w="1253" w:type="dxa"/>
          </w:tcPr>
          <w:p w:rsidR="00644463" w:rsidRDefault="00644463" w:rsidP="009C0947">
            <w:pPr>
              <w:spacing w:before="120" w:after="120"/>
              <w:jc w:val="center"/>
              <w:rPr>
                <w:rFonts w:cs="DTP Naskh Em"/>
                <w:bCs/>
                <w:lang w:eastAsia="ar-SA"/>
              </w:rPr>
            </w:pPr>
            <w:r>
              <w:rPr>
                <w:rFonts w:cs="DTP Naskh Em" w:hint="cs"/>
                <w:bCs/>
                <w:rtl/>
                <w:lang w:eastAsia="ar-SA"/>
              </w:rPr>
              <w:t>20</w:t>
            </w:r>
            <w:r w:rsidR="009C0947">
              <w:rPr>
                <w:rFonts w:cs="DTP Naskh Em" w:hint="cs"/>
                <w:bCs/>
                <w:rtl/>
                <w:lang w:eastAsia="ar-SA"/>
              </w:rPr>
              <w:t>1</w:t>
            </w:r>
            <w:r w:rsidR="000206E7">
              <w:rPr>
                <w:rFonts w:cs="DTP Naskh Em" w:hint="cs"/>
                <w:bCs/>
                <w:rtl/>
                <w:lang w:eastAsia="ar-SA"/>
              </w:rPr>
              <w:t>2</w:t>
            </w:r>
          </w:p>
        </w:tc>
      </w:tr>
      <w:tr w:rsidR="00644463">
        <w:tc>
          <w:tcPr>
            <w:tcW w:w="14148" w:type="dxa"/>
          </w:tcPr>
          <w:p w:rsidR="00644463" w:rsidRDefault="00644463" w:rsidP="008C4800">
            <w:pPr>
              <w:bidi/>
              <w:rPr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253" w:type="dxa"/>
          </w:tcPr>
          <w:p w:rsidR="00644463" w:rsidRDefault="00644463" w:rsidP="009C0947">
            <w:pPr>
              <w:jc w:val="center"/>
              <w:rPr>
                <w:bCs/>
                <w:rtl/>
                <w:lang w:eastAsia="ar-SA"/>
              </w:rPr>
            </w:pPr>
            <w:r>
              <w:rPr>
                <w:rFonts w:hint="cs"/>
                <w:bCs/>
                <w:rtl/>
                <w:lang w:eastAsia="ar-SA"/>
              </w:rPr>
              <w:t>20</w:t>
            </w:r>
            <w:r w:rsidR="00742E93">
              <w:rPr>
                <w:rFonts w:hint="cs"/>
                <w:bCs/>
                <w:rtl/>
                <w:lang w:eastAsia="ar-SA"/>
              </w:rPr>
              <w:t>1</w:t>
            </w:r>
            <w:r w:rsidR="000206E7">
              <w:rPr>
                <w:rFonts w:hint="cs"/>
                <w:bCs/>
                <w:rtl/>
                <w:lang w:eastAsia="ar-SA"/>
              </w:rPr>
              <w:t>3</w:t>
            </w:r>
          </w:p>
        </w:tc>
      </w:tr>
    </w:tbl>
    <w:p w:rsidR="00644463" w:rsidRDefault="00644463">
      <w:pPr>
        <w:jc w:val="center"/>
        <w:rPr>
          <w:b/>
          <w:lang w:eastAsia="ar-SA"/>
        </w:rPr>
      </w:pPr>
    </w:p>
    <w:p w:rsidR="008C4800" w:rsidRDefault="008C4800">
      <w:pPr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8"/>
        <w:gridCol w:w="1253"/>
      </w:tblGrid>
      <w:tr w:rsidR="00644463">
        <w:tc>
          <w:tcPr>
            <w:tcW w:w="15401" w:type="dxa"/>
            <w:gridSpan w:val="2"/>
          </w:tcPr>
          <w:p w:rsidR="00644463" w:rsidRDefault="00644463">
            <w:pPr>
              <w:bidi/>
              <w:jc w:val="both"/>
              <w:rPr>
                <w:rFonts w:cs="DTP Naskh Em"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8- شبكة أو شبكات البحث المزمع إنشاؤها مقارنة مع نشاطات المخبر (في سطرين على الأكثر)</w:t>
            </w:r>
          </w:p>
        </w:tc>
      </w:tr>
      <w:tr w:rsidR="00644463">
        <w:tc>
          <w:tcPr>
            <w:tcW w:w="14148" w:type="dxa"/>
          </w:tcPr>
          <w:p w:rsidR="00644463" w:rsidRDefault="00644463">
            <w:pPr>
              <w:pStyle w:val="Titre7"/>
            </w:pPr>
          </w:p>
        </w:tc>
        <w:tc>
          <w:tcPr>
            <w:tcW w:w="1253" w:type="dxa"/>
          </w:tcPr>
          <w:p w:rsidR="00644463" w:rsidRDefault="00644463" w:rsidP="009C0947">
            <w:pPr>
              <w:jc w:val="center"/>
              <w:rPr>
                <w:rFonts w:cs="DTP Naskh Em"/>
                <w:bCs/>
                <w:sz w:val="28"/>
                <w:szCs w:val="28"/>
                <w:lang w:eastAsia="ar-SA"/>
              </w:rPr>
            </w:pPr>
            <w:r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20</w:t>
            </w:r>
            <w:r w:rsidR="009C0947"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1</w:t>
            </w:r>
            <w:r w:rsidR="000206E7"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1</w:t>
            </w:r>
          </w:p>
        </w:tc>
      </w:tr>
      <w:tr w:rsidR="00644463">
        <w:tc>
          <w:tcPr>
            <w:tcW w:w="14148" w:type="dxa"/>
          </w:tcPr>
          <w:p w:rsidR="00644463" w:rsidRDefault="00644463">
            <w:pPr>
              <w:bidi/>
              <w:jc w:val="both"/>
              <w:rPr>
                <w:b/>
                <w:lang w:eastAsia="ar-SA"/>
              </w:rPr>
            </w:pPr>
          </w:p>
        </w:tc>
        <w:tc>
          <w:tcPr>
            <w:tcW w:w="1253" w:type="dxa"/>
          </w:tcPr>
          <w:p w:rsidR="00644463" w:rsidRDefault="00644463" w:rsidP="009C0947">
            <w:pPr>
              <w:spacing w:before="120" w:after="120"/>
              <w:jc w:val="center"/>
              <w:rPr>
                <w:rFonts w:cs="DTP Naskh Em"/>
                <w:bCs/>
                <w:lang w:eastAsia="ar-SA"/>
              </w:rPr>
            </w:pPr>
            <w:r>
              <w:rPr>
                <w:rFonts w:cs="DTP Naskh Em" w:hint="cs"/>
                <w:bCs/>
                <w:rtl/>
                <w:lang w:eastAsia="ar-SA"/>
              </w:rPr>
              <w:t>20</w:t>
            </w:r>
            <w:r w:rsidR="009C0947">
              <w:rPr>
                <w:rFonts w:cs="DTP Naskh Em" w:hint="cs"/>
                <w:bCs/>
                <w:rtl/>
                <w:lang w:eastAsia="ar-SA"/>
              </w:rPr>
              <w:t>1</w:t>
            </w:r>
            <w:r w:rsidR="000206E7">
              <w:rPr>
                <w:rFonts w:cs="DTP Naskh Em" w:hint="cs"/>
                <w:bCs/>
                <w:rtl/>
                <w:lang w:eastAsia="ar-SA"/>
              </w:rPr>
              <w:t>2</w:t>
            </w:r>
          </w:p>
        </w:tc>
      </w:tr>
      <w:tr w:rsidR="00644463">
        <w:tc>
          <w:tcPr>
            <w:tcW w:w="14148" w:type="dxa"/>
          </w:tcPr>
          <w:p w:rsidR="00644463" w:rsidRDefault="00644463" w:rsidP="00360B6F">
            <w:pPr>
              <w:pStyle w:val="Titre6"/>
              <w:jc w:val="lowKashida"/>
            </w:pPr>
          </w:p>
        </w:tc>
        <w:tc>
          <w:tcPr>
            <w:tcW w:w="1253" w:type="dxa"/>
          </w:tcPr>
          <w:p w:rsidR="00644463" w:rsidRDefault="00644463" w:rsidP="009C0947">
            <w:pPr>
              <w:jc w:val="center"/>
              <w:rPr>
                <w:bCs/>
                <w:rtl/>
                <w:lang w:eastAsia="ar-SA"/>
              </w:rPr>
            </w:pPr>
            <w:r>
              <w:rPr>
                <w:rFonts w:hint="cs"/>
                <w:bCs/>
                <w:rtl/>
                <w:lang w:eastAsia="ar-SA"/>
              </w:rPr>
              <w:t>20</w:t>
            </w:r>
            <w:r w:rsidR="00742E93">
              <w:rPr>
                <w:rFonts w:hint="cs"/>
                <w:bCs/>
                <w:rtl/>
                <w:lang w:eastAsia="ar-SA"/>
              </w:rPr>
              <w:t>1</w:t>
            </w:r>
            <w:r w:rsidR="000206E7">
              <w:rPr>
                <w:rFonts w:hint="cs"/>
                <w:bCs/>
                <w:rtl/>
                <w:lang w:eastAsia="ar-SA"/>
              </w:rPr>
              <w:t>3</w:t>
            </w:r>
          </w:p>
        </w:tc>
      </w:tr>
    </w:tbl>
    <w:p w:rsidR="00644463" w:rsidRDefault="00644463">
      <w:pPr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8"/>
        <w:gridCol w:w="1253"/>
      </w:tblGrid>
      <w:tr w:rsidR="00644463">
        <w:tc>
          <w:tcPr>
            <w:tcW w:w="15401" w:type="dxa"/>
            <w:gridSpan w:val="2"/>
          </w:tcPr>
          <w:p w:rsidR="00644463" w:rsidRDefault="00644463">
            <w:pPr>
              <w:bidi/>
              <w:jc w:val="both"/>
              <w:rPr>
                <w:rFonts w:cs="DTP Naskh Em"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9- أهداف تثمين برنامج البحث</w:t>
            </w:r>
          </w:p>
        </w:tc>
      </w:tr>
      <w:tr w:rsidR="00644463">
        <w:tc>
          <w:tcPr>
            <w:tcW w:w="14148" w:type="dxa"/>
          </w:tcPr>
          <w:p w:rsidR="00644463" w:rsidRDefault="00644463">
            <w:pPr>
              <w:pStyle w:val="Titre7"/>
            </w:pPr>
          </w:p>
        </w:tc>
        <w:tc>
          <w:tcPr>
            <w:tcW w:w="1253" w:type="dxa"/>
          </w:tcPr>
          <w:p w:rsidR="00644463" w:rsidRDefault="00644463" w:rsidP="009C0947">
            <w:pPr>
              <w:jc w:val="center"/>
              <w:rPr>
                <w:rFonts w:cs="DTP Naskh Em"/>
                <w:bCs/>
                <w:sz w:val="28"/>
                <w:szCs w:val="28"/>
                <w:lang w:eastAsia="ar-SA"/>
              </w:rPr>
            </w:pPr>
            <w:r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20</w:t>
            </w:r>
            <w:r w:rsidR="009C0947"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1</w:t>
            </w:r>
            <w:r w:rsidR="000206E7"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1</w:t>
            </w:r>
          </w:p>
        </w:tc>
      </w:tr>
      <w:tr w:rsidR="00644463">
        <w:tc>
          <w:tcPr>
            <w:tcW w:w="14148" w:type="dxa"/>
          </w:tcPr>
          <w:p w:rsidR="00644463" w:rsidRDefault="00644463">
            <w:pPr>
              <w:bidi/>
              <w:jc w:val="both"/>
              <w:rPr>
                <w:b/>
                <w:lang w:eastAsia="ar-SA"/>
              </w:rPr>
            </w:pPr>
          </w:p>
        </w:tc>
        <w:tc>
          <w:tcPr>
            <w:tcW w:w="1253" w:type="dxa"/>
          </w:tcPr>
          <w:p w:rsidR="00644463" w:rsidRDefault="00644463" w:rsidP="0053394C">
            <w:pPr>
              <w:spacing w:before="120" w:after="120"/>
              <w:jc w:val="center"/>
              <w:rPr>
                <w:rFonts w:cs="DTP Naskh Em"/>
                <w:bCs/>
                <w:lang w:eastAsia="ar-SA"/>
              </w:rPr>
            </w:pPr>
            <w:r>
              <w:rPr>
                <w:rFonts w:cs="DTP Naskh Em" w:hint="cs"/>
                <w:bCs/>
                <w:rtl/>
                <w:lang w:eastAsia="ar-SA"/>
              </w:rPr>
              <w:t>20</w:t>
            </w:r>
            <w:r w:rsidR="0053394C">
              <w:rPr>
                <w:rFonts w:cs="DTP Naskh Em" w:hint="cs"/>
                <w:bCs/>
                <w:rtl/>
                <w:lang w:eastAsia="ar-SA"/>
              </w:rPr>
              <w:t>1</w:t>
            </w:r>
            <w:r w:rsidR="000206E7">
              <w:rPr>
                <w:rFonts w:cs="DTP Naskh Em" w:hint="cs"/>
                <w:bCs/>
                <w:rtl/>
                <w:lang w:eastAsia="ar-SA"/>
              </w:rPr>
              <w:t>2</w:t>
            </w:r>
          </w:p>
        </w:tc>
      </w:tr>
      <w:tr w:rsidR="00644463">
        <w:tc>
          <w:tcPr>
            <w:tcW w:w="14148" w:type="dxa"/>
          </w:tcPr>
          <w:p w:rsidR="00644463" w:rsidRDefault="00644463" w:rsidP="00360B6F">
            <w:pPr>
              <w:pStyle w:val="Titre6"/>
              <w:jc w:val="lowKashida"/>
            </w:pPr>
          </w:p>
        </w:tc>
        <w:tc>
          <w:tcPr>
            <w:tcW w:w="1253" w:type="dxa"/>
          </w:tcPr>
          <w:p w:rsidR="00644463" w:rsidRDefault="00644463" w:rsidP="0053394C">
            <w:pPr>
              <w:jc w:val="center"/>
              <w:rPr>
                <w:bCs/>
                <w:rtl/>
                <w:lang w:eastAsia="ar-SA"/>
              </w:rPr>
            </w:pPr>
            <w:r>
              <w:rPr>
                <w:rFonts w:hint="cs"/>
                <w:bCs/>
                <w:rtl/>
                <w:lang w:eastAsia="ar-SA"/>
              </w:rPr>
              <w:t>20</w:t>
            </w:r>
            <w:r w:rsidR="00742E93">
              <w:rPr>
                <w:rFonts w:hint="cs"/>
                <w:bCs/>
                <w:rtl/>
                <w:lang w:eastAsia="ar-SA"/>
              </w:rPr>
              <w:t>1</w:t>
            </w:r>
            <w:r w:rsidR="000206E7">
              <w:rPr>
                <w:rFonts w:hint="cs"/>
                <w:bCs/>
                <w:rtl/>
                <w:lang w:eastAsia="ar-SA"/>
              </w:rPr>
              <w:t>3</w:t>
            </w:r>
          </w:p>
        </w:tc>
      </w:tr>
    </w:tbl>
    <w:p w:rsidR="00644463" w:rsidRDefault="00644463">
      <w:pPr>
        <w:jc w:val="center"/>
        <w:rPr>
          <w:b/>
          <w:lang w:eastAsia="ar-SA"/>
        </w:rPr>
      </w:pPr>
    </w:p>
    <w:p w:rsidR="00644463" w:rsidRDefault="00644463">
      <w:pPr>
        <w:jc w:val="center"/>
        <w:rPr>
          <w:b/>
          <w:lang w:eastAsia="ar-SA"/>
        </w:rPr>
      </w:pPr>
      <w:r>
        <w:rPr>
          <w:b/>
          <w:lang w:eastAsia="ar-SA"/>
        </w:rPr>
        <w:br w:type="page"/>
      </w:r>
    </w:p>
    <w:tbl>
      <w:tblPr>
        <w:tblW w:w="1530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809"/>
        <w:gridCol w:w="850"/>
        <w:gridCol w:w="871"/>
        <w:gridCol w:w="4686"/>
        <w:gridCol w:w="2164"/>
        <w:gridCol w:w="1984"/>
        <w:gridCol w:w="1835"/>
        <w:gridCol w:w="2132"/>
      </w:tblGrid>
      <w:tr w:rsidR="00644463">
        <w:trPr>
          <w:trHeight w:val="33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D04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e 2" o:spid="_x0000_s1026" type="#_x0000_t202" style="position:absolute;margin-left:-3.5pt;margin-top:4.75pt;width:765pt;height:80.7pt;z-index:251656704" fillcolor="#cfc" strokecolor="windowText" strokeweight="1.5pt" o:insetmode="auto">
                  <v:shadow on="t" color="black" obscured="t"/>
                  <v:textbox style="mso-next-textbox:#Texte 2;mso-direction-alt:auto">
                    <w:txbxContent>
                      <w:p w:rsidR="00075FC5" w:rsidRDefault="00075FC5">
                        <w:pPr>
                          <w:spacing w:line="320" w:lineRule="exact"/>
                          <w:jc w:val="center"/>
                          <w:rPr>
                            <w:rFonts w:ascii="Bookman Old Style" w:hAnsi="Bookman Old Style" w:cs="DTP Naskh 4"/>
                            <w:b/>
                            <w:bCs/>
                            <w:sz w:val="12"/>
                            <w:szCs w:val="12"/>
                            <w:rtl/>
                          </w:rPr>
                        </w:pPr>
                      </w:p>
                      <w:p w:rsidR="00075FC5" w:rsidRDefault="00075FC5" w:rsidP="000206E7">
                        <w:pPr>
                          <w:spacing w:line="600" w:lineRule="exact"/>
                          <w:jc w:val="center"/>
                          <w:rPr>
                            <w:rFonts w:ascii="Bookman Old Style" w:hAnsi="Bookman Old Style" w:cs="DTP Naskh 4"/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ascii="Bookman Old Style" w:hAnsi="Bookman Old Style" w:cs="DTP Naskh 4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 xml:space="preserve">ج- البرمجة  للفترة الثلاثية </w:t>
                        </w:r>
                        <w:r>
                          <w:rPr>
                            <w:rFonts w:ascii="Bookman Old Style" w:hAnsi="Bookman Old Style" w:cs="DTP Naskh 4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</w:t>
                        </w:r>
                        <w:r w:rsidR="0053394C">
                          <w:rPr>
                            <w:rFonts w:ascii="Bookman Old Style" w:hAnsi="Bookman Old Style" w:cs="DTP Naskh 4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</w:t>
                        </w:r>
                        <w:r w:rsidR="000206E7">
                          <w:rPr>
                            <w:rFonts w:ascii="Bookman Old Style" w:hAnsi="Bookman Old Style" w:cs="DTP Naskh 4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</w:t>
                        </w:r>
                        <w:r>
                          <w:rPr>
                            <w:rFonts w:ascii="Bookman Old Style" w:hAnsi="Bookman Old Style" w:cs="DTP Naskh 4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-</w:t>
                        </w:r>
                        <w:r>
                          <w:rPr>
                            <w:rFonts w:ascii="Bookman Old Style" w:hAnsi="Bookman Old Style" w:cs="DTP Naskh 4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</w:t>
                        </w:r>
                        <w:r w:rsidR="00742E93">
                          <w:rPr>
                            <w:rFonts w:ascii="Bookman Old Style" w:hAnsi="Bookman Old Style" w:cs="DTP Naskh 4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</w:t>
                        </w:r>
                        <w:r w:rsidR="000206E7">
                          <w:rPr>
                            <w:rFonts w:ascii="Bookman Old Style" w:hAnsi="Bookman Old Style" w:cs="DTP Naskh 4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3</w:t>
                        </w:r>
                        <w:r>
                          <w:rPr>
                            <w:rFonts w:ascii="Bookman Old Style" w:hAnsi="Bookman Old Style" w:cs="DTP Naskh 4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 w:cs="DTP Naskh 4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لإعانة التسيير في إطار الصندوق الوطني للبحث العلمي والتطوير التكنولوجي</w:t>
                        </w:r>
                      </w:p>
                      <w:p w:rsidR="00075FC5" w:rsidRDefault="00075FC5">
                        <w:pPr>
                          <w:spacing w:line="260" w:lineRule="exact"/>
                          <w:jc w:val="center"/>
                          <w:rPr>
                            <w:rFonts w:ascii="Bookman Old Style" w:hAnsi="Bookman Old Style" w:cs="DTP Naskh 4"/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</w:p>
                      <w:p w:rsidR="00075FC5" w:rsidRDefault="00075FC5">
                        <w:pPr>
                          <w:spacing w:line="480" w:lineRule="exact"/>
                          <w:jc w:val="center"/>
                          <w:rPr>
                            <w:rFonts w:ascii="Bookman Old Style" w:hAnsi="Bookman Old Style" w:cs="DTP Naskh 4"/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463">
        <w:trPr>
          <w:trHeight w:val="2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463">
        <w:trPr>
          <w:trHeight w:val="2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463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463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463">
        <w:trPr>
          <w:trHeight w:val="552"/>
        </w:trPr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XSpec="right" w:tblpY="192"/>
              <w:tblOverlap w:val="never"/>
              <w:tblW w:w="9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65"/>
              <w:gridCol w:w="3880"/>
            </w:tblGrid>
            <w:tr w:rsidR="00644463">
              <w:trPr>
                <w:trHeight w:val="459"/>
              </w:trPr>
              <w:tc>
                <w:tcPr>
                  <w:tcW w:w="5665" w:type="dxa"/>
                  <w:tcBorders>
                    <w:bottom w:val="single" w:sz="4" w:space="0" w:color="auto"/>
                  </w:tcBorders>
                  <w:vAlign w:val="center"/>
                </w:tcPr>
                <w:p w:rsidR="00644463" w:rsidRDefault="00704416" w:rsidP="00655683">
                  <w:pPr>
                    <w:spacing w:line="400" w:lineRule="exact"/>
                    <w:jc w:val="right"/>
                    <w:rPr>
                      <w:rFonts w:ascii="Arial" w:hAnsi="Arial" w:cs="DTP Naskh Em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Arial" w:hAnsi="Arial" w:cs="DTP Naskh Em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="00644463">
                    <w:rPr>
                      <w:rFonts w:ascii="Arial" w:hAnsi="Arial" w:cs="DTP Naskh E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د ج</w:t>
                  </w:r>
                </w:p>
              </w:tc>
              <w:tc>
                <w:tcPr>
                  <w:tcW w:w="3880" w:type="dxa"/>
                  <w:tcBorders>
                    <w:bottom w:val="single" w:sz="4" w:space="0" w:color="auto"/>
                  </w:tcBorders>
                  <w:vAlign w:val="center"/>
                </w:tcPr>
                <w:p w:rsidR="00644463" w:rsidRDefault="00644463" w:rsidP="00EC76E1">
                  <w:pPr>
                    <w:spacing w:line="400" w:lineRule="exact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DTP Naskh E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الرصيد في 31/12/ </w:t>
                  </w:r>
                  <w:r w:rsidR="000A5880">
                    <w:rPr>
                      <w:rFonts w:ascii="Arial" w:hAnsi="Arial" w:cs="DTP Naskh E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2010</w:t>
                  </w:r>
                </w:p>
              </w:tc>
            </w:tr>
          </w:tbl>
          <w:p w:rsidR="00644463" w:rsidRDefault="00644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40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DTP Naskh 4"/>
                <w:b/>
                <w:bCs/>
                <w:sz w:val="28"/>
                <w:szCs w:val="28"/>
              </w:rPr>
            </w:pPr>
            <w:r>
              <w:rPr>
                <w:rFonts w:ascii="Arial" w:hAnsi="Arial" w:cs="DTP Naskh 4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DTP Naskh 4"/>
                <w:b/>
                <w:bCs/>
                <w:sz w:val="28"/>
                <w:szCs w:val="28"/>
              </w:rPr>
            </w:pPr>
            <w:r>
              <w:rPr>
                <w:rFonts w:ascii="Arial" w:hAnsi="Arial" w:cs="DTP Naskh 4" w:hint="cs"/>
                <w:b/>
                <w:bCs/>
                <w:sz w:val="28"/>
                <w:szCs w:val="28"/>
                <w:rtl/>
              </w:rPr>
              <w:t>البند</w:t>
            </w: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ind w:hanging="426"/>
              <w:jc w:val="center"/>
              <w:rPr>
                <w:rFonts w:ascii="Arial" w:hAnsi="Arial" w:cs="DTP Naskh 4"/>
                <w:b/>
                <w:bCs/>
                <w:sz w:val="40"/>
                <w:szCs w:val="40"/>
              </w:rPr>
            </w:pPr>
            <w:r>
              <w:rPr>
                <w:rFonts w:cs="DTP Naskh 4" w:hint="cs"/>
                <w:b/>
                <w:bCs/>
                <w:sz w:val="40"/>
                <w:szCs w:val="40"/>
                <w:rtl/>
                <w:lang w:val="de-DE" w:bidi="ar-DZ"/>
              </w:rPr>
              <w:t>بيان  النفقة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DTP Naskh 4"/>
                <w:b/>
                <w:bCs/>
                <w:sz w:val="40"/>
                <w:szCs w:val="40"/>
              </w:rPr>
            </w:pPr>
            <w:r>
              <w:rPr>
                <w:rFonts w:ascii="Arial" w:hAnsi="Arial" w:cs="DTP Naskh 4" w:hint="cs"/>
                <w:b/>
                <w:bCs/>
                <w:sz w:val="40"/>
                <w:szCs w:val="40"/>
                <w:rtl/>
              </w:rPr>
              <w:t>المجموع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 w:rsidP="0053394C">
            <w:pPr>
              <w:spacing w:line="400" w:lineRule="exact"/>
              <w:jc w:val="center"/>
              <w:rPr>
                <w:rFonts w:ascii="Arial" w:hAnsi="Arial" w:cs="DTP Naskh 4"/>
                <w:b/>
                <w:bCs/>
                <w:sz w:val="40"/>
                <w:szCs w:val="40"/>
              </w:rPr>
            </w:pPr>
            <w:r>
              <w:rPr>
                <w:rFonts w:ascii="Arial" w:hAnsi="Arial" w:cs="DTP Naskh 4" w:hint="cs"/>
                <w:b/>
                <w:bCs/>
                <w:sz w:val="40"/>
                <w:szCs w:val="40"/>
                <w:rtl/>
              </w:rPr>
              <w:t xml:space="preserve">الاعتمادات المطلوبة لسنة </w:t>
            </w:r>
            <w:r w:rsidR="005E3139">
              <w:rPr>
                <w:rFonts w:ascii="Arial" w:hAnsi="Arial" w:cs="DTP Naskh 4" w:hint="cs"/>
                <w:b/>
                <w:bCs/>
                <w:sz w:val="28"/>
                <w:szCs w:val="28"/>
                <w:rtl/>
              </w:rPr>
              <w:t>201</w:t>
            </w:r>
            <w:r w:rsidR="000206E7">
              <w:rPr>
                <w:rFonts w:ascii="Arial" w:hAnsi="Arial" w:cs="DTP Naskh 4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 w:rsidP="0053394C">
            <w:pPr>
              <w:spacing w:line="400" w:lineRule="exact"/>
              <w:ind w:right="-70"/>
              <w:jc w:val="center"/>
              <w:rPr>
                <w:rFonts w:ascii="Arial" w:hAnsi="Arial" w:cs="DTP Naskh 4"/>
                <w:sz w:val="40"/>
                <w:szCs w:val="40"/>
              </w:rPr>
            </w:pPr>
            <w:r>
              <w:rPr>
                <w:rFonts w:ascii="Arial" w:hAnsi="Arial" w:cs="DTP Naskh 4" w:hint="cs"/>
                <w:b/>
                <w:bCs/>
                <w:sz w:val="40"/>
                <w:szCs w:val="40"/>
                <w:rtl/>
              </w:rPr>
              <w:t xml:space="preserve">الاعتمادات المطلوبة لسنة </w:t>
            </w:r>
            <w:r>
              <w:rPr>
                <w:rFonts w:ascii="Arial" w:hAnsi="Arial" w:cs="DTP Naskh 4" w:hint="cs"/>
                <w:b/>
                <w:bCs/>
                <w:sz w:val="28"/>
                <w:szCs w:val="28"/>
                <w:rtl/>
              </w:rPr>
              <w:t>20</w:t>
            </w:r>
            <w:r w:rsidR="0053394C">
              <w:rPr>
                <w:rFonts w:ascii="Arial" w:hAnsi="Arial" w:cs="DTP Naskh 4" w:hint="cs"/>
                <w:b/>
                <w:bCs/>
                <w:sz w:val="28"/>
                <w:szCs w:val="28"/>
                <w:rtl/>
              </w:rPr>
              <w:t>1</w:t>
            </w:r>
            <w:r w:rsidR="000206E7">
              <w:rPr>
                <w:rFonts w:ascii="Arial" w:hAnsi="Arial" w:cs="DTP Naskh 4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 w:rsidP="0053394C">
            <w:pPr>
              <w:bidi/>
              <w:spacing w:line="400" w:lineRule="exact"/>
              <w:jc w:val="center"/>
              <w:rPr>
                <w:rFonts w:ascii="Arial" w:hAnsi="Arial" w:cs="DTP Naskh 4"/>
                <w:sz w:val="40"/>
                <w:szCs w:val="40"/>
              </w:rPr>
            </w:pPr>
            <w:r>
              <w:rPr>
                <w:rFonts w:ascii="Arial" w:hAnsi="Arial" w:cs="DTP Naskh 4" w:hint="cs"/>
                <w:b/>
                <w:bCs/>
                <w:sz w:val="40"/>
                <w:szCs w:val="40"/>
                <w:rtl/>
              </w:rPr>
              <w:t xml:space="preserve">الاعتمادات المطلوبة لسنة </w:t>
            </w:r>
            <w:r w:rsidR="005E3139">
              <w:rPr>
                <w:rFonts w:ascii="Arial" w:hAnsi="Arial" w:cs="DTP Naskh 4" w:hint="cs"/>
                <w:b/>
                <w:bCs/>
                <w:sz w:val="28"/>
                <w:szCs w:val="28"/>
                <w:rtl/>
              </w:rPr>
              <w:t>20</w:t>
            </w:r>
            <w:r w:rsidR="0053394C">
              <w:rPr>
                <w:rFonts w:ascii="Arial" w:hAnsi="Arial" w:cs="DTP Naskh 4" w:hint="cs"/>
                <w:b/>
                <w:bCs/>
                <w:sz w:val="28"/>
                <w:szCs w:val="28"/>
                <w:rtl/>
              </w:rPr>
              <w:t>1</w:t>
            </w:r>
            <w:r w:rsidR="000206E7">
              <w:rPr>
                <w:rFonts w:ascii="Arial" w:hAnsi="Arial" w:cs="DTP Naskh 4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644463">
        <w:trPr>
          <w:cantSplit/>
          <w:trHeight w:val="24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463">
        <w:trPr>
          <w:cantSplit/>
          <w:trHeight w:val="24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463">
        <w:trPr>
          <w:cantSplit/>
          <w:trHeight w:val="24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463">
        <w:trPr>
          <w:cantSplit/>
          <w:trHeight w:val="24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463">
        <w:trPr>
          <w:cantSplit/>
          <w:trHeight w:val="23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463">
        <w:trPr>
          <w:cantSplit/>
          <w:trHeight w:val="182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44463" w:rsidRPr="000A5880" w:rsidRDefault="00644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880">
              <w:rPr>
                <w:rFonts w:ascii="Arial" w:hAnsi="Arial" w:cs="Arial"/>
                <w:b/>
                <w:bCs/>
                <w:sz w:val="20"/>
                <w:szCs w:val="20"/>
              </w:rPr>
              <w:t>34.01</w:t>
            </w:r>
          </w:p>
          <w:p w:rsidR="00644463" w:rsidRDefault="00644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DTP Naskh 4"/>
                <w:sz w:val="36"/>
                <w:szCs w:val="36"/>
                <w:lang w:val="en-GB"/>
              </w:rPr>
            </w:pPr>
            <w:r>
              <w:rPr>
                <w:rFonts w:ascii="Arial" w:hAnsi="Arial" w:cs="DTP Naskh 4" w:hint="cs"/>
                <w:b/>
                <w:bCs/>
                <w:sz w:val="36"/>
                <w:szCs w:val="36"/>
                <w:rtl/>
                <w:lang w:val="en-GB"/>
              </w:rPr>
              <w:t>تعويض المصاريف</w:t>
            </w:r>
          </w:p>
        </w:tc>
      </w:tr>
      <w:tr w:rsidR="00644463">
        <w:trPr>
          <w:cantSplit/>
          <w:trHeight w:val="33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bidi/>
              <w:spacing w:line="340" w:lineRule="exact"/>
              <w:jc w:val="both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مصاريف المهام و التنقل في الجزائر و في الخارج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52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bidi/>
              <w:spacing w:line="340" w:lineRule="exact"/>
              <w:jc w:val="both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الملتقيات العلمية: مصاريف التنظيم والإيواء و الإطعام والنقل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63" w:rsidRDefault="00644463" w:rsidP="00742E9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 w:rsidP="00742E9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183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bidi/>
              <w:spacing w:line="340" w:lineRule="exact"/>
              <w:jc w:val="both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أجور المحقّقين.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124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bidi/>
              <w:spacing w:line="340" w:lineRule="exact"/>
              <w:jc w:val="both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أجور المرشدين.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26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4463" w:rsidRDefault="00644463">
            <w:pPr>
              <w:bidi/>
              <w:spacing w:line="340" w:lineRule="exact"/>
              <w:jc w:val="both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نفقات الأشغال و الخدمات المنجزة خارج الهيئة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trHeight w:val="292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DTP Naskh 4"/>
                <w:b/>
                <w:bCs/>
                <w:sz w:val="36"/>
                <w:szCs w:val="36"/>
              </w:rPr>
            </w:pPr>
            <w:r>
              <w:rPr>
                <w:rFonts w:ascii="Arial" w:hAnsi="Arial" w:cs="DTP Naskh 4" w:hint="cs"/>
                <w:b/>
                <w:bCs/>
                <w:sz w:val="36"/>
                <w:szCs w:val="36"/>
                <w:rtl/>
              </w:rPr>
              <w:t>المجموع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 w:rsidP="009408FB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 w:rsidP="00742E9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166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44463" w:rsidRDefault="00644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34.02</w:t>
            </w:r>
          </w:p>
          <w:p w:rsidR="00644463" w:rsidRDefault="00644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DTP Naskh 4"/>
                <w:b/>
                <w:bCs/>
                <w:sz w:val="36"/>
                <w:szCs w:val="36"/>
                <w:lang w:val="en-GB"/>
              </w:rPr>
            </w:pPr>
            <w:r>
              <w:rPr>
                <w:rFonts w:cs="DTP Naskh 4" w:hint="cs"/>
                <w:b/>
                <w:bCs/>
                <w:sz w:val="36"/>
                <w:szCs w:val="36"/>
                <w:rtl/>
              </w:rPr>
              <w:t>العتاد و المنقولات</w:t>
            </w:r>
          </w:p>
        </w:tc>
      </w:tr>
      <w:tr w:rsidR="00644463">
        <w:trPr>
          <w:cantSplit/>
          <w:trHeight w:val="23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44463" w:rsidRDefault="00644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bidi/>
              <w:spacing w:line="340" w:lineRule="exact"/>
              <w:jc w:val="center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عتاد و أدوات علمية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33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bidi/>
              <w:spacing w:line="340" w:lineRule="exact"/>
              <w:jc w:val="center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عتاد التجارب (الحيوانات، النباتات، إلخ...)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334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bidi/>
              <w:spacing w:line="340" w:lineRule="exact"/>
              <w:jc w:val="center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منقولات المخبر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49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bidi/>
              <w:spacing w:line="340" w:lineRule="exact"/>
              <w:jc w:val="center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صيانة و إصلاحات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1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63" w:rsidRDefault="00644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4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315"/>
              <w:gridCol w:w="2160"/>
              <w:gridCol w:w="1980"/>
              <w:gridCol w:w="1800"/>
              <w:gridCol w:w="2160"/>
            </w:tblGrid>
            <w:tr w:rsidR="00644463">
              <w:tc>
                <w:tcPr>
                  <w:tcW w:w="6315" w:type="dxa"/>
                </w:tcPr>
                <w:p w:rsidR="00644463" w:rsidRDefault="00644463">
                  <w:pPr>
                    <w:pStyle w:val="Titre9"/>
                  </w:pPr>
                  <w:r>
                    <w:rPr>
                      <w:rFonts w:hint="cs"/>
                      <w:rtl/>
                    </w:rPr>
                    <w:t>المجموع</w:t>
                  </w:r>
                </w:p>
              </w:tc>
              <w:tc>
                <w:tcPr>
                  <w:tcW w:w="2160" w:type="dxa"/>
                </w:tcPr>
                <w:p w:rsidR="00644463" w:rsidRDefault="00644463">
                  <w:pPr>
                    <w:pStyle w:val="Titre9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644463" w:rsidRDefault="00644463">
                  <w:pPr>
                    <w:pStyle w:val="Titre9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644463" w:rsidRDefault="00644463">
                  <w:pPr>
                    <w:pStyle w:val="Titre9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:rsidR="00644463" w:rsidRDefault="00644463">
                  <w:pPr>
                    <w:pStyle w:val="Titre9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644463" w:rsidRDefault="00644463">
            <w:pPr>
              <w:pStyle w:val="Titre9"/>
            </w:pPr>
          </w:p>
        </w:tc>
      </w:tr>
      <w:tr w:rsidR="00644463">
        <w:trPr>
          <w:cantSplit/>
          <w:trHeight w:val="146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63" w:rsidRDefault="00644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34.03</w:t>
            </w:r>
          </w:p>
          <w:p w:rsidR="00644463" w:rsidRDefault="00644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4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63" w:rsidRDefault="00644463">
            <w:pPr>
              <w:bidi/>
              <w:spacing w:line="400" w:lineRule="exact"/>
              <w:jc w:val="center"/>
              <w:rPr>
                <w:rFonts w:ascii="Tahoma" w:hAnsi="Tahoma" w:cs="Tahoma"/>
                <w:sz w:val="32"/>
                <w:szCs w:val="32"/>
                <w:lang w:val="en-GB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val="en-GB"/>
              </w:rPr>
              <w:lastRenderedPageBreak/>
              <w:t>لـــــــــــــــــــــــــــــوازم</w:t>
            </w:r>
          </w:p>
        </w:tc>
      </w:tr>
      <w:tr w:rsidR="00644463">
        <w:trPr>
          <w:cantSplit/>
          <w:trHeight w:val="1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44463" w:rsidRDefault="00644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bidi/>
              <w:spacing w:line="340" w:lineRule="exact"/>
              <w:jc w:val="center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ascii="Wingdings" w:hAnsi="Wingdings" w:cs="DTP Naskh 4" w:hint="cs"/>
                <w:sz w:val="30"/>
                <w:szCs w:val="30"/>
                <w:rtl/>
              </w:rPr>
              <w:t>المواد الكيماوية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264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bidi/>
              <w:spacing w:line="340" w:lineRule="exact"/>
              <w:jc w:val="center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المواد القابلة للاستهلاك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17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bidi/>
              <w:spacing w:line="340" w:lineRule="exact"/>
              <w:jc w:val="center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المكونات الإلكترونية و الميكانيكية و السمعية البصرية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106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bidi/>
              <w:spacing w:line="340" w:lineRule="exact"/>
              <w:jc w:val="center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لوازم و مستهلكات في مجال الإعلام الآلي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644463">
        <w:trPr>
          <w:cantSplit/>
          <w:trHeight w:val="173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bidi/>
              <w:spacing w:line="340" w:lineRule="exact"/>
              <w:jc w:val="center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الوراقة و لوازم المكاتب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trHeight w:val="173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DTP Naskh Em"/>
                <w:b/>
                <w:bCs/>
                <w:sz w:val="28"/>
                <w:szCs w:val="28"/>
              </w:rPr>
            </w:pPr>
            <w:r>
              <w:rPr>
                <w:rFonts w:ascii="Arial" w:hAnsi="Arial" w:cs="DTP Naskh Em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58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63" w:rsidRDefault="00644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34.04</w:t>
            </w:r>
          </w:p>
          <w:p w:rsidR="00644463" w:rsidRDefault="00644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DTP Naskh 4"/>
                <w:sz w:val="36"/>
                <w:szCs w:val="36"/>
                <w:lang w:val="en-GB"/>
              </w:rPr>
            </w:pPr>
            <w:r>
              <w:rPr>
                <w:rFonts w:ascii="Arial" w:hAnsi="Arial" w:cs="DTP Naskh 4" w:hint="cs"/>
                <w:b/>
                <w:bCs/>
                <w:sz w:val="36"/>
                <w:szCs w:val="36"/>
                <w:rtl/>
                <w:lang w:val="en-GB"/>
              </w:rPr>
              <w:t>الأعباء الملحقة</w:t>
            </w:r>
          </w:p>
        </w:tc>
      </w:tr>
      <w:tr w:rsidR="00644463">
        <w:trPr>
          <w:cantSplit/>
          <w:trHeight w:val="17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463" w:rsidRDefault="00644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bidi/>
              <w:spacing w:line="340" w:lineRule="exact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ascii="Wingdings" w:hAnsi="Wingdings" w:cs="DTP Naskh 4" w:hint="cs"/>
                <w:sz w:val="30"/>
                <w:szCs w:val="30"/>
                <w:rtl/>
              </w:rPr>
              <w:t>الدوريات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17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bidi/>
              <w:spacing w:line="340" w:lineRule="exact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ascii="Wingdings" w:hAnsi="Wingdings" w:cs="DTP Naskh 4" w:hint="cs"/>
                <w:sz w:val="30"/>
                <w:szCs w:val="30"/>
                <w:rtl/>
              </w:rPr>
              <w:t>الكتب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63" w:rsidRDefault="006444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63" w:rsidRDefault="00644463">
            <w:pPr>
              <w:jc w:val="center"/>
              <w:rPr>
                <w:rFonts w:ascii="Tahoma" w:hAnsi="Tahoma" w:cs="Tahoma"/>
              </w:rPr>
            </w:pPr>
          </w:p>
        </w:tc>
      </w:tr>
      <w:tr w:rsidR="00644463">
        <w:trPr>
          <w:cantSplit/>
          <w:trHeight w:val="11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0 3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bidi/>
              <w:spacing w:line="340" w:lineRule="exact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وثائق تقنية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15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0 4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bidi/>
              <w:spacing w:line="340" w:lineRule="exact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برامج الإعلام الآلي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16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bidi/>
              <w:spacing w:line="340" w:lineRule="exact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الطبع و النشر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28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0 6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bidi/>
              <w:spacing w:line="340" w:lineRule="exact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 xml:space="preserve">التخليص البريدي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158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0 7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bidi/>
              <w:spacing w:line="340" w:lineRule="exact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أعباء هاتفية، الفاكس، التليكس، البرقية و الانترنيت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27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0 8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bidi/>
              <w:spacing w:line="340" w:lineRule="exact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حقوق الجمارك و التأمينات.</w:t>
            </w:r>
            <w:r>
              <w:rPr>
                <w:rFonts w:ascii="Wingdings" w:hAnsi="Wingdings" w:cs="DTP Naskh 4"/>
                <w:sz w:val="30"/>
                <w:szCs w:val="30"/>
              </w:rPr>
              <w:t>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trHeight w:val="336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DTP Naskh Em"/>
                <w:b/>
                <w:bCs/>
                <w:sz w:val="28"/>
                <w:szCs w:val="28"/>
              </w:rPr>
            </w:pPr>
            <w:r>
              <w:rPr>
                <w:rFonts w:ascii="Arial" w:hAnsi="Arial" w:cs="DTP Naskh Em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20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63" w:rsidRDefault="00644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34.91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44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63" w:rsidRDefault="00644463">
            <w:pPr>
              <w:bidi/>
              <w:spacing w:line="400" w:lineRule="exact"/>
              <w:jc w:val="center"/>
              <w:rPr>
                <w:rFonts w:ascii="Tahoma" w:hAnsi="Tahoma" w:cs="DTP Naskh 4"/>
                <w:b/>
                <w:bCs/>
                <w:sz w:val="36"/>
                <w:szCs w:val="36"/>
                <w:lang w:val="en-GB"/>
              </w:rPr>
            </w:pPr>
            <w:r>
              <w:rPr>
                <w:rFonts w:cs="DTP Naskh 4" w:hint="cs"/>
                <w:b/>
                <w:bCs/>
                <w:sz w:val="36"/>
                <w:szCs w:val="36"/>
                <w:rtl/>
              </w:rPr>
              <w:t>حضيرة  السيارات</w:t>
            </w:r>
          </w:p>
        </w:tc>
      </w:tr>
      <w:tr w:rsidR="00644463">
        <w:trPr>
          <w:cantSplit/>
          <w:trHeight w:val="132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463" w:rsidRDefault="00644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ascii="Wingdings" w:hAnsi="Wingdings" w:cs="DTP Naskh 4" w:hint="cs"/>
                <w:sz w:val="30"/>
                <w:szCs w:val="30"/>
                <w:rtl/>
              </w:rPr>
              <w:t>الـــوقــــــــــود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4463">
        <w:trPr>
          <w:trHeight w:val="420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DTP Naskh Em"/>
                <w:b/>
                <w:bCs/>
                <w:sz w:val="36"/>
                <w:szCs w:val="36"/>
              </w:rPr>
            </w:pPr>
            <w:r>
              <w:rPr>
                <w:rFonts w:ascii="Arial" w:hAnsi="Arial" w:cs="DTP Naskh Em" w:hint="cs"/>
                <w:b/>
                <w:bCs/>
                <w:sz w:val="36"/>
                <w:szCs w:val="36"/>
                <w:rtl/>
              </w:rPr>
              <w:t>المجموع العام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 w:rsidP="009408FB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463" w:rsidRDefault="00644463" w:rsidP="009408FB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63" w:rsidRDefault="00644463" w:rsidP="009408FB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0A5880" w:rsidRDefault="000A5880">
      <w:pPr>
        <w:tabs>
          <w:tab w:val="left" w:pos="420"/>
        </w:tabs>
        <w:suppressAutoHyphens/>
        <w:spacing w:before="120"/>
        <w:jc w:val="right"/>
        <w:rPr>
          <w:rFonts w:ascii="Baskerville Old Face" w:hAnsi="Baskerville Old Face" w:cs="DTP Naskh 4"/>
          <w:b/>
          <w:bCs/>
          <w:shadow/>
          <w:sz w:val="40"/>
          <w:szCs w:val="40"/>
          <w:rtl/>
          <w:lang w:eastAsia="ar-SA"/>
        </w:rPr>
      </w:pPr>
    </w:p>
    <w:p w:rsidR="000A5880" w:rsidRDefault="000A5880">
      <w:pPr>
        <w:tabs>
          <w:tab w:val="left" w:pos="420"/>
        </w:tabs>
        <w:suppressAutoHyphens/>
        <w:spacing w:before="120"/>
        <w:jc w:val="right"/>
        <w:rPr>
          <w:rFonts w:ascii="Baskerville Old Face" w:hAnsi="Baskerville Old Face" w:cs="DTP Naskh 4"/>
          <w:b/>
          <w:bCs/>
          <w:shadow/>
          <w:sz w:val="40"/>
          <w:szCs w:val="40"/>
          <w:rtl/>
          <w:lang w:eastAsia="ar-SA"/>
        </w:rPr>
      </w:pPr>
    </w:p>
    <w:p w:rsidR="000A5880" w:rsidRDefault="000A5880">
      <w:pPr>
        <w:tabs>
          <w:tab w:val="left" w:pos="420"/>
        </w:tabs>
        <w:suppressAutoHyphens/>
        <w:spacing w:before="120"/>
        <w:jc w:val="right"/>
        <w:rPr>
          <w:rFonts w:ascii="Baskerville Old Face" w:hAnsi="Baskerville Old Face" w:cs="DTP Naskh 4"/>
          <w:b/>
          <w:bCs/>
          <w:shadow/>
          <w:sz w:val="40"/>
          <w:szCs w:val="40"/>
          <w:rtl/>
          <w:lang w:eastAsia="ar-SA"/>
        </w:rPr>
      </w:pPr>
    </w:p>
    <w:p w:rsidR="00644463" w:rsidRDefault="00644463">
      <w:pPr>
        <w:tabs>
          <w:tab w:val="left" w:pos="420"/>
        </w:tabs>
        <w:suppressAutoHyphens/>
        <w:spacing w:before="120"/>
        <w:jc w:val="right"/>
        <w:rPr>
          <w:rFonts w:ascii="Baskerville Old Face" w:hAnsi="Baskerville Old Face" w:cs="DTP Naskh 4"/>
          <w:b/>
          <w:bCs/>
          <w:shadow/>
          <w:sz w:val="40"/>
          <w:szCs w:val="40"/>
          <w:lang w:eastAsia="ar-SA"/>
        </w:rPr>
      </w:pPr>
      <w:r>
        <w:rPr>
          <w:rFonts w:ascii="Baskerville Old Face" w:hAnsi="Baskerville Old Face" w:cs="DTP Naskh 4" w:hint="cs"/>
          <w:b/>
          <w:bCs/>
          <w:shadow/>
          <w:sz w:val="40"/>
          <w:szCs w:val="40"/>
          <w:rtl/>
          <w:lang w:eastAsia="ar-SA"/>
        </w:rPr>
        <w:lastRenderedPageBreak/>
        <w:t>د- التجهيزات العلمية الموجودة بالمخبر</w:t>
      </w:r>
    </w:p>
    <w:p w:rsidR="00644463" w:rsidRDefault="00644463">
      <w:pPr>
        <w:tabs>
          <w:tab w:val="left" w:pos="420"/>
        </w:tabs>
        <w:suppressAutoHyphens/>
        <w:spacing w:before="120"/>
        <w:jc w:val="right"/>
        <w:rPr>
          <w:rFonts w:ascii="Baskerville Old Face" w:hAnsi="Baskerville Old Face" w:cs="DTP Naskh 4"/>
          <w:b/>
          <w:bCs/>
          <w:shadow/>
          <w:sz w:val="40"/>
          <w:szCs w:val="40"/>
          <w:lang w:eastAsia="ar-SA"/>
        </w:rPr>
      </w:pPr>
    </w:p>
    <w:tbl>
      <w:tblPr>
        <w:tblW w:w="14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332"/>
        <w:gridCol w:w="2700"/>
        <w:gridCol w:w="1908"/>
        <w:gridCol w:w="4500"/>
        <w:gridCol w:w="1620"/>
      </w:tblGrid>
      <w:tr w:rsidR="00644463">
        <w:tc>
          <w:tcPr>
            <w:tcW w:w="2376" w:type="dxa"/>
          </w:tcPr>
          <w:p w:rsidR="005E3139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DTP Naskh Em"/>
                <w:b/>
                <w:bCs/>
                <w:shadow/>
                <w:sz w:val="36"/>
                <w:szCs w:val="36"/>
                <w:rtl/>
                <w:lang w:eastAsia="ar-SA"/>
              </w:rPr>
            </w:pPr>
            <w:r>
              <w:rPr>
                <w:rFonts w:ascii="Baskerville Old Face" w:hAnsi="Baskerville Old Face" w:cs="DTP Naskh Em" w:hint="cs"/>
                <w:b/>
                <w:bCs/>
                <w:shadow/>
                <w:sz w:val="36"/>
                <w:szCs w:val="36"/>
                <w:rtl/>
                <w:lang w:eastAsia="ar-SA"/>
              </w:rPr>
              <w:t>مبلغ الاقتناء</w:t>
            </w:r>
          </w:p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DTP Naskh Em"/>
                <w:shadow/>
                <w:sz w:val="36"/>
                <w:szCs w:val="36"/>
                <w:lang w:eastAsia="ar-SA"/>
              </w:rPr>
            </w:pPr>
            <w:r>
              <w:rPr>
                <w:rFonts w:ascii="Baskerville Old Face" w:hAnsi="Baskerville Old Face" w:cs="DTP Naskh Em" w:hint="cs"/>
                <w:b/>
                <w:bCs/>
                <w:shadow/>
                <w:sz w:val="36"/>
                <w:szCs w:val="36"/>
                <w:rtl/>
                <w:lang w:eastAsia="ar-SA"/>
              </w:rPr>
              <w:t xml:space="preserve"> ب دج</w:t>
            </w:r>
            <w:r>
              <w:rPr>
                <w:rFonts w:ascii="Baskerville Old Face" w:hAnsi="Baskerville Old Face" w:cs="DTP Naskh Em" w:hint="cs"/>
                <w:shadow/>
                <w:rtl/>
                <w:lang w:eastAsia="ar-SA"/>
              </w:rPr>
              <w:t>*</w:t>
            </w:r>
          </w:p>
        </w:tc>
        <w:tc>
          <w:tcPr>
            <w:tcW w:w="1332" w:type="dxa"/>
          </w:tcPr>
          <w:p w:rsidR="00644463" w:rsidRDefault="00644463" w:rsidP="005E3139">
            <w:pPr>
              <w:tabs>
                <w:tab w:val="left" w:pos="420"/>
              </w:tabs>
              <w:suppressAutoHyphens/>
              <w:bidi/>
              <w:spacing w:before="120" w:line="400" w:lineRule="exact"/>
              <w:jc w:val="center"/>
              <w:rPr>
                <w:rFonts w:ascii="Baskerville Old Face" w:hAnsi="Baskerville Old Face" w:cs="DTP Naskh Em"/>
                <w:b/>
                <w:bCs/>
                <w:shadow/>
                <w:sz w:val="36"/>
                <w:szCs w:val="36"/>
                <w:lang w:eastAsia="ar-SA"/>
              </w:rPr>
            </w:pPr>
            <w:r>
              <w:rPr>
                <w:rFonts w:ascii="Baskerville Old Face" w:hAnsi="Baskerville Old Face" w:cs="DTP Naskh Em" w:hint="cs"/>
                <w:b/>
                <w:bCs/>
                <w:shadow/>
                <w:sz w:val="36"/>
                <w:szCs w:val="36"/>
                <w:rtl/>
                <w:lang w:eastAsia="ar-SA"/>
              </w:rPr>
              <w:t xml:space="preserve">نسبة </w:t>
            </w:r>
            <w:r w:rsidRPr="005E3139">
              <w:rPr>
                <w:rFonts w:ascii="Baskerville Old Face" w:hAnsi="Baskerville Old Face" w:cs="DTP Naskh Em" w:hint="cs"/>
                <w:b/>
                <w:bCs/>
                <w:shadow/>
                <w:sz w:val="32"/>
                <w:szCs w:val="32"/>
                <w:rtl/>
                <w:lang w:eastAsia="ar-SA"/>
              </w:rPr>
              <w:t>الا</w:t>
            </w:r>
            <w:r w:rsidR="005E3139" w:rsidRPr="005E3139">
              <w:rPr>
                <w:rFonts w:ascii="Baskerville Old Face" w:hAnsi="Baskerville Old Face" w:cs="DTP Naskh Em" w:hint="cs"/>
                <w:b/>
                <w:bCs/>
                <w:shadow/>
                <w:sz w:val="32"/>
                <w:szCs w:val="32"/>
                <w:rtl/>
                <w:lang w:eastAsia="ar-SA"/>
              </w:rPr>
              <w:t>س</w:t>
            </w:r>
            <w:r w:rsidRPr="005E3139">
              <w:rPr>
                <w:rFonts w:ascii="Baskerville Old Face" w:hAnsi="Baskerville Old Face" w:cs="DTP Naskh Em" w:hint="cs"/>
                <w:b/>
                <w:bCs/>
                <w:shadow/>
                <w:sz w:val="32"/>
                <w:szCs w:val="32"/>
                <w:rtl/>
                <w:lang w:eastAsia="ar-SA"/>
              </w:rPr>
              <w:t>هتلاك</w:t>
            </w:r>
          </w:p>
        </w:tc>
        <w:tc>
          <w:tcPr>
            <w:tcW w:w="2700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 w:line="400" w:lineRule="exact"/>
              <w:jc w:val="center"/>
              <w:rPr>
                <w:rFonts w:ascii="Baskerville Old Face" w:hAnsi="Baskerville Old Face" w:cs="DTP Naskh Em"/>
                <w:b/>
                <w:bCs/>
                <w:shadow/>
                <w:sz w:val="28"/>
                <w:szCs w:val="28"/>
                <w:lang w:eastAsia="ar-SA"/>
              </w:rPr>
            </w:pPr>
            <w:r>
              <w:rPr>
                <w:rFonts w:ascii="Baskerville Old Face" w:hAnsi="Baskerville Old Face" w:cs="DTP Naskh Em" w:hint="cs"/>
                <w:b/>
                <w:bCs/>
                <w:shadow/>
                <w:sz w:val="36"/>
                <w:szCs w:val="36"/>
                <w:rtl/>
                <w:lang w:eastAsia="ar-SA"/>
              </w:rPr>
              <w:t xml:space="preserve">حالة التجهيزات </w:t>
            </w:r>
            <w:r>
              <w:rPr>
                <w:rFonts w:ascii="Baskerville Old Face" w:hAnsi="Baskerville Old Face" w:cs="DTP Naskh Em" w:hint="cs"/>
                <w:b/>
                <w:bCs/>
                <w:shadow/>
                <w:sz w:val="28"/>
                <w:szCs w:val="28"/>
                <w:rtl/>
                <w:lang w:eastAsia="ar-SA"/>
              </w:rPr>
              <w:t>(قيد التشغيل، معطل</w:t>
            </w:r>
            <w:r>
              <w:rPr>
                <w:rFonts w:ascii="Baskerville Old Face" w:hAnsi="Baskerville Old Face" w:cs="DTP Naskh Em" w:hint="eastAsia"/>
                <w:b/>
                <w:bCs/>
                <w:shadow/>
                <w:sz w:val="28"/>
                <w:szCs w:val="28"/>
                <w:rtl/>
                <w:lang w:eastAsia="ar-SA"/>
              </w:rPr>
              <w:t>ة</w:t>
            </w:r>
            <w:r>
              <w:rPr>
                <w:rFonts w:ascii="Baskerville Old Face" w:hAnsi="Baskerville Old Face" w:cs="DTP Naskh Em" w:hint="cs"/>
                <w:b/>
                <w:bCs/>
                <w:shadow/>
                <w:sz w:val="28"/>
                <w:szCs w:val="28"/>
                <w:rtl/>
                <w:lang w:eastAsia="ar-SA"/>
              </w:rPr>
              <w:t>، قابل</w:t>
            </w:r>
            <w:r>
              <w:rPr>
                <w:rFonts w:ascii="Baskerville Old Face" w:hAnsi="Baskerville Old Face" w:cs="DTP Naskh Em" w:hint="eastAsia"/>
                <w:b/>
                <w:bCs/>
                <w:shadow/>
                <w:sz w:val="28"/>
                <w:szCs w:val="28"/>
                <w:rtl/>
                <w:lang w:eastAsia="ar-SA"/>
              </w:rPr>
              <w:t>ة</w:t>
            </w:r>
            <w:r>
              <w:rPr>
                <w:rFonts w:ascii="Baskerville Old Face" w:hAnsi="Baskerville Old Face" w:cs="DTP Naskh Em" w:hint="cs"/>
                <w:b/>
                <w:bCs/>
                <w:shadow/>
                <w:sz w:val="28"/>
                <w:szCs w:val="28"/>
                <w:rtl/>
                <w:lang w:eastAsia="ar-SA"/>
              </w:rPr>
              <w:t xml:space="preserve"> للتصليح)</w:t>
            </w:r>
          </w:p>
        </w:tc>
        <w:tc>
          <w:tcPr>
            <w:tcW w:w="1908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DTP Naskh Em"/>
                <w:b/>
                <w:bCs/>
                <w:shadow/>
                <w:sz w:val="36"/>
                <w:szCs w:val="36"/>
                <w:lang w:eastAsia="ar-SA"/>
              </w:rPr>
            </w:pPr>
            <w:r>
              <w:rPr>
                <w:rFonts w:ascii="Baskerville Old Face" w:hAnsi="Baskerville Old Face" w:cs="DTP Naskh Em" w:hint="cs"/>
                <w:b/>
                <w:bCs/>
                <w:shadow/>
                <w:sz w:val="36"/>
                <w:szCs w:val="36"/>
                <w:rtl/>
                <w:lang w:eastAsia="ar-SA"/>
              </w:rPr>
              <w:t>تاريخ الاقتناء</w:t>
            </w:r>
          </w:p>
        </w:tc>
        <w:tc>
          <w:tcPr>
            <w:tcW w:w="4500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DTP Naskh Em"/>
                <w:b/>
                <w:bCs/>
                <w:shadow/>
                <w:sz w:val="36"/>
                <w:szCs w:val="36"/>
                <w:lang w:eastAsia="ar-SA"/>
              </w:rPr>
            </w:pPr>
            <w:r>
              <w:rPr>
                <w:rFonts w:ascii="Baskerville Old Face" w:hAnsi="Baskerville Old Face" w:cs="DTP Naskh Em" w:hint="cs"/>
                <w:b/>
                <w:bCs/>
                <w:shadow/>
                <w:sz w:val="36"/>
                <w:szCs w:val="36"/>
                <w:rtl/>
                <w:lang w:eastAsia="ar-SA"/>
              </w:rPr>
              <w:t>تعيين التجهيزات الأساسية ومميزاتها التقنية</w:t>
            </w:r>
          </w:p>
        </w:tc>
        <w:tc>
          <w:tcPr>
            <w:tcW w:w="1620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ind w:right="684"/>
              <w:jc w:val="center"/>
              <w:rPr>
                <w:rFonts w:ascii="Baskerville Old Face" w:hAnsi="Baskerville Old Face" w:cs="DTP Naskh 4"/>
                <w:b/>
                <w:bCs/>
                <w:shadow/>
                <w:sz w:val="32"/>
                <w:szCs w:val="32"/>
                <w:lang w:eastAsia="ar-SA"/>
              </w:rPr>
            </w:pPr>
            <w:r>
              <w:rPr>
                <w:rFonts w:ascii="Baskerville Old Face" w:hAnsi="Baskerville Old Face" w:cs="DTP Naskh 4" w:hint="cs"/>
                <w:b/>
                <w:bCs/>
                <w:shadow/>
                <w:sz w:val="32"/>
                <w:szCs w:val="32"/>
                <w:rtl/>
                <w:lang w:eastAsia="ar-SA"/>
              </w:rPr>
              <w:t>الرقم</w:t>
            </w:r>
          </w:p>
        </w:tc>
      </w:tr>
      <w:tr w:rsidR="00644463">
        <w:trPr>
          <w:trHeight w:val="1427"/>
        </w:trPr>
        <w:tc>
          <w:tcPr>
            <w:tcW w:w="2376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332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2700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908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ind w:right="684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  <w:r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  <w:t>01</w:t>
            </w:r>
          </w:p>
        </w:tc>
      </w:tr>
      <w:tr w:rsidR="00644463">
        <w:trPr>
          <w:trHeight w:val="1427"/>
        </w:trPr>
        <w:tc>
          <w:tcPr>
            <w:tcW w:w="2376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332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2700" w:type="dxa"/>
          </w:tcPr>
          <w:p w:rsidR="00644463" w:rsidRDefault="00644463" w:rsidP="009408FB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908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ind w:right="684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  <w:r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  <w:t>02</w:t>
            </w:r>
          </w:p>
        </w:tc>
      </w:tr>
      <w:tr w:rsidR="00644463">
        <w:trPr>
          <w:trHeight w:val="1427"/>
        </w:trPr>
        <w:tc>
          <w:tcPr>
            <w:tcW w:w="2376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332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2700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908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ind w:right="684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  <w:r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  <w:t>03</w:t>
            </w:r>
          </w:p>
        </w:tc>
      </w:tr>
      <w:tr w:rsidR="00644463">
        <w:trPr>
          <w:trHeight w:val="1427"/>
        </w:trPr>
        <w:tc>
          <w:tcPr>
            <w:tcW w:w="2376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332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2700" w:type="dxa"/>
          </w:tcPr>
          <w:p w:rsidR="00644463" w:rsidRDefault="00644463" w:rsidP="005E3139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908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ind w:right="684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  <w:r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  <w:t>04</w:t>
            </w:r>
          </w:p>
        </w:tc>
      </w:tr>
      <w:tr w:rsidR="00644463">
        <w:trPr>
          <w:trHeight w:val="1427"/>
        </w:trPr>
        <w:tc>
          <w:tcPr>
            <w:tcW w:w="2376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332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2700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908" w:type="dxa"/>
          </w:tcPr>
          <w:p w:rsidR="00644463" w:rsidRDefault="00644463">
            <w:pPr>
              <w:pStyle w:val="Titre6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00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ind w:right="684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  <w:r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  <w:t>05</w:t>
            </w:r>
          </w:p>
        </w:tc>
      </w:tr>
      <w:tr w:rsidR="00644463">
        <w:trPr>
          <w:trHeight w:val="1427"/>
        </w:trPr>
        <w:tc>
          <w:tcPr>
            <w:tcW w:w="2376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332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2700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908" w:type="dxa"/>
          </w:tcPr>
          <w:p w:rsidR="00644463" w:rsidRDefault="00644463">
            <w:pPr>
              <w:jc w:val="center"/>
            </w:pPr>
          </w:p>
        </w:tc>
        <w:tc>
          <w:tcPr>
            <w:tcW w:w="4500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ind w:right="684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  <w:r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  <w:t>06</w:t>
            </w:r>
          </w:p>
        </w:tc>
      </w:tr>
      <w:tr w:rsidR="00644463">
        <w:trPr>
          <w:trHeight w:val="1427"/>
        </w:trPr>
        <w:tc>
          <w:tcPr>
            <w:tcW w:w="2376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332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2700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908" w:type="dxa"/>
          </w:tcPr>
          <w:p w:rsidR="00644463" w:rsidRDefault="00644463">
            <w:pPr>
              <w:jc w:val="center"/>
              <w:rPr>
                <w:lang w:val="en-GB"/>
              </w:rPr>
            </w:pPr>
          </w:p>
        </w:tc>
        <w:tc>
          <w:tcPr>
            <w:tcW w:w="4500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ind w:right="684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val="en-GB" w:eastAsia="ar-SA"/>
              </w:rPr>
            </w:pPr>
            <w:r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val="en-GB" w:eastAsia="ar-SA"/>
              </w:rPr>
              <w:t>07</w:t>
            </w:r>
          </w:p>
        </w:tc>
      </w:tr>
      <w:tr w:rsidR="00644463">
        <w:trPr>
          <w:trHeight w:val="1427"/>
        </w:trPr>
        <w:tc>
          <w:tcPr>
            <w:tcW w:w="2376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332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2700" w:type="dxa"/>
          </w:tcPr>
          <w:p w:rsidR="00644463" w:rsidRDefault="00644463" w:rsidP="009408FB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908" w:type="dxa"/>
          </w:tcPr>
          <w:p w:rsidR="00644463" w:rsidRDefault="00644463">
            <w:pPr>
              <w:jc w:val="center"/>
            </w:pPr>
          </w:p>
        </w:tc>
        <w:tc>
          <w:tcPr>
            <w:tcW w:w="4500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ind w:right="684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  <w:r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  <w:t>08</w:t>
            </w:r>
          </w:p>
        </w:tc>
      </w:tr>
      <w:tr w:rsidR="00644463">
        <w:trPr>
          <w:trHeight w:val="1427"/>
        </w:trPr>
        <w:tc>
          <w:tcPr>
            <w:tcW w:w="2376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332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2700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908" w:type="dxa"/>
          </w:tcPr>
          <w:p w:rsidR="00644463" w:rsidRDefault="00644463">
            <w:pPr>
              <w:jc w:val="center"/>
            </w:pPr>
          </w:p>
        </w:tc>
        <w:tc>
          <w:tcPr>
            <w:tcW w:w="4500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ind w:right="684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  <w:r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  <w:t>09</w:t>
            </w:r>
          </w:p>
        </w:tc>
      </w:tr>
      <w:tr w:rsidR="00644463">
        <w:trPr>
          <w:trHeight w:val="1427"/>
        </w:trPr>
        <w:tc>
          <w:tcPr>
            <w:tcW w:w="2376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332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2700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908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ind w:right="684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  <w:r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  <w:t>10</w:t>
            </w:r>
          </w:p>
        </w:tc>
      </w:tr>
      <w:tr w:rsidR="00644463">
        <w:trPr>
          <w:trHeight w:val="1427"/>
        </w:trPr>
        <w:tc>
          <w:tcPr>
            <w:tcW w:w="2376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332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2700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908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ind w:right="684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  <w:r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  <w:t>11</w:t>
            </w:r>
          </w:p>
        </w:tc>
      </w:tr>
      <w:tr w:rsidR="00644463">
        <w:trPr>
          <w:trHeight w:val="1427"/>
        </w:trPr>
        <w:tc>
          <w:tcPr>
            <w:tcW w:w="2376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332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2700" w:type="dxa"/>
          </w:tcPr>
          <w:p w:rsidR="00644463" w:rsidRDefault="00644463" w:rsidP="009408FB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908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ind w:right="684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  <w:r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  <w:t>12</w:t>
            </w:r>
          </w:p>
        </w:tc>
      </w:tr>
    </w:tbl>
    <w:p w:rsidR="00644463" w:rsidRDefault="00644463">
      <w:pPr>
        <w:tabs>
          <w:tab w:val="left" w:pos="420"/>
        </w:tabs>
        <w:suppressAutoHyphens/>
        <w:spacing w:before="120"/>
        <w:jc w:val="right"/>
        <w:rPr>
          <w:rFonts w:ascii="Baskerville Old Face" w:hAnsi="Baskerville Old Face" w:cs="DTP Naskh 4"/>
          <w:b/>
          <w:bCs/>
          <w:shadow/>
          <w:sz w:val="40"/>
          <w:szCs w:val="40"/>
          <w:lang w:eastAsia="ar-SA"/>
        </w:rPr>
      </w:pPr>
      <w:r>
        <w:rPr>
          <w:rFonts w:ascii="Baskerville Old Face" w:hAnsi="Baskerville Old Face" w:cs="DTP Naskh 4" w:hint="cs"/>
          <w:b/>
          <w:bCs/>
          <w:shadow/>
          <w:sz w:val="40"/>
          <w:szCs w:val="40"/>
          <w:rtl/>
          <w:lang w:eastAsia="ar-SA"/>
        </w:rPr>
        <w:lastRenderedPageBreak/>
        <w:t>ه- تكميل للتجهيزات و اللوازم العلمية و / أو الإعلام الآلي المزمع اقتناؤها</w:t>
      </w: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3"/>
        <w:gridCol w:w="3466"/>
        <w:gridCol w:w="1835"/>
        <w:gridCol w:w="4624"/>
        <w:gridCol w:w="1344"/>
      </w:tblGrid>
      <w:tr w:rsidR="00644463">
        <w:trPr>
          <w:trHeight w:val="639"/>
        </w:trPr>
        <w:tc>
          <w:tcPr>
            <w:tcW w:w="4443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DTP Naskh Em"/>
                <w:b/>
                <w:bCs/>
                <w:shadow/>
                <w:sz w:val="36"/>
                <w:szCs w:val="36"/>
                <w:lang w:eastAsia="ar-SA"/>
              </w:rPr>
            </w:pPr>
            <w:r>
              <w:rPr>
                <w:rFonts w:ascii="Baskerville Old Face" w:hAnsi="Baskerville Old Face" w:cs="DTP Naskh Em" w:hint="cs"/>
                <w:b/>
                <w:bCs/>
                <w:shadow/>
                <w:sz w:val="36"/>
                <w:szCs w:val="36"/>
                <w:rtl/>
                <w:lang w:eastAsia="ar-SA"/>
              </w:rPr>
              <w:t>المبلغ المرتقب ب دج</w:t>
            </w:r>
            <w:r>
              <w:rPr>
                <w:rFonts w:ascii="Baskerville Old Face" w:hAnsi="Baskerville Old Face" w:cs="DTP Naskh Em" w:hint="cs"/>
                <w:shadow/>
                <w:rtl/>
                <w:lang w:eastAsia="ar-SA"/>
              </w:rPr>
              <w:t>*</w:t>
            </w:r>
          </w:p>
        </w:tc>
        <w:tc>
          <w:tcPr>
            <w:tcW w:w="3466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DTP Naskh Em"/>
                <w:b/>
                <w:bCs/>
                <w:shadow/>
                <w:sz w:val="36"/>
                <w:szCs w:val="36"/>
                <w:lang w:eastAsia="ar-SA"/>
              </w:rPr>
            </w:pPr>
            <w:r>
              <w:rPr>
                <w:rFonts w:ascii="Baskerville Old Face" w:hAnsi="Baskerville Old Face" w:cs="DTP Naskh Em" w:hint="cs"/>
                <w:b/>
                <w:bCs/>
                <w:shadow/>
                <w:sz w:val="36"/>
                <w:szCs w:val="36"/>
                <w:rtl/>
                <w:lang w:eastAsia="ar-SA"/>
              </w:rPr>
              <w:t>الغرض منها</w:t>
            </w:r>
          </w:p>
        </w:tc>
        <w:tc>
          <w:tcPr>
            <w:tcW w:w="1835" w:type="dxa"/>
          </w:tcPr>
          <w:p w:rsidR="00644463" w:rsidRDefault="00644463">
            <w:pPr>
              <w:tabs>
                <w:tab w:val="left" w:pos="420"/>
              </w:tabs>
              <w:suppressAutoHyphens/>
              <w:bidi/>
              <w:spacing w:before="120"/>
              <w:jc w:val="both"/>
              <w:rPr>
                <w:rFonts w:ascii="Baskerville Old Face" w:hAnsi="Baskerville Old Face" w:cs="DTP Naskh Em"/>
                <w:b/>
                <w:bCs/>
                <w:shadow/>
                <w:sz w:val="36"/>
                <w:szCs w:val="36"/>
                <w:lang w:eastAsia="ar-SA"/>
              </w:rPr>
            </w:pPr>
            <w:r>
              <w:rPr>
                <w:rFonts w:ascii="Baskerville Old Face" w:hAnsi="Baskerville Old Face" w:cs="DTP Naskh Em" w:hint="cs"/>
                <w:b/>
                <w:bCs/>
                <w:shadow/>
                <w:sz w:val="36"/>
                <w:szCs w:val="36"/>
                <w:rtl/>
                <w:lang w:eastAsia="ar-SA"/>
              </w:rPr>
              <w:t xml:space="preserve">العدد  </w:t>
            </w:r>
          </w:p>
        </w:tc>
        <w:tc>
          <w:tcPr>
            <w:tcW w:w="4624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DTP Naskh Em"/>
                <w:shadow/>
                <w:sz w:val="36"/>
                <w:szCs w:val="36"/>
                <w:lang w:eastAsia="ar-SA"/>
              </w:rPr>
            </w:pPr>
            <w:r>
              <w:rPr>
                <w:rFonts w:ascii="Baskerville Old Face" w:hAnsi="Baskerville Old Face" w:cs="DTP Naskh Em" w:hint="cs"/>
                <w:b/>
                <w:bCs/>
                <w:shadow/>
                <w:sz w:val="36"/>
                <w:szCs w:val="36"/>
                <w:rtl/>
                <w:lang w:eastAsia="ar-SA"/>
              </w:rPr>
              <w:t>تعيين التجهيزات الأساسية ومميزاتها التقنية</w:t>
            </w:r>
          </w:p>
        </w:tc>
        <w:tc>
          <w:tcPr>
            <w:tcW w:w="1344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DTP Naskh Em"/>
                <w:b/>
                <w:bCs/>
                <w:shadow/>
                <w:sz w:val="40"/>
                <w:szCs w:val="40"/>
                <w:lang w:eastAsia="ar-SA"/>
              </w:rPr>
            </w:pPr>
            <w:r>
              <w:rPr>
                <w:rFonts w:ascii="Baskerville Old Face" w:hAnsi="Baskerville Old Face" w:cs="DTP Naskh Em" w:hint="cs"/>
                <w:b/>
                <w:bCs/>
                <w:shadow/>
                <w:sz w:val="40"/>
                <w:szCs w:val="40"/>
                <w:rtl/>
                <w:lang w:eastAsia="ar-SA"/>
              </w:rPr>
              <w:t>السنة</w:t>
            </w:r>
          </w:p>
        </w:tc>
      </w:tr>
      <w:tr w:rsidR="00644463">
        <w:trPr>
          <w:trHeight w:val="2147"/>
        </w:trPr>
        <w:tc>
          <w:tcPr>
            <w:tcW w:w="4443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3466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835" w:type="dxa"/>
          </w:tcPr>
          <w:p w:rsidR="00644463" w:rsidRDefault="00644463" w:rsidP="00E07AD4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4624" w:type="dxa"/>
          </w:tcPr>
          <w:p w:rsidR="00644463" w:rsidRDefault="00644463">
            <w:pPr>
              <w:tabs>
                <w:tab w:val="left" w:pos="25"/>
                <w:tab w:val="left" w:pos="205"/>
                <w:tab w:val="left" w:pos="420"/>
              </w:tabs>
              <w:suppressAutoHyphens/>
              <w:spacing w:before="120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344" w:type="dxa"/>
            <w:textDirection w:val="btLr"/>
          </w:tcPr>
          <w:p w:rsidR="00644463" w:rsidRDefault="000206E7" w:rsidP="002E0AA3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  <w:r>
              <w:rPr>
                <w:rFonts w:ascii="Baskerville Old Face" w:hAnsi="Baskerville Old Face" w:cs="Tahoma" w:hint="cs"/>
                <w:b/>
                <w:bCs/>
                <w:shadow/>
                <w:sz w:val="30"/>
                <w:szCs w:val="30"/>
                <w:rtl/>
                <w:lang w:eastAsia="ar-SA"/>
              </w:rPr>
              <w:t>2011</w:t>
            </w:r>
          </w:p>
        </w:tc>
      </w:tr>
      <w:tr w:rsidR="00644463">
        <w:trPr>
          <w:trHeight w:val="85"/>
        </w:trPr>
        <w:tc>
          <w:tcPr>
            <w:tcW w:w="4443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3466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hadow/>
                <w:lang w:eastAsia="ar-SA"/>
              </w:rPr>
            </w:pPr>
          </w:p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hadow/>
                <w:lang w:eastAsia="ar-SA"/>
              </w:rPr>
            </w:pPr>
          </w:p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hadow/>
                <w:lang w:eastAsia="ar-SA"/>
              </w:rPr>
            </w:pPr>
          </w:p>
        </w:tc>
        <w:tc>
          <w:tcPr>
            <w:tcW w:w="1835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4624" w:type="dxa"/>
          </w:tcPr>
          <w:p w:rsidR="00644463" w:rsidRPr="00D62BAD" w:rsidRDefault="00644463" w:rsidP="00D62BAD">
            <w:pPr>
              <w:numPr>
                <w:ilvl w:val="0"/>
                <w:numId w:val="21"/>
              </w:num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344" w:type="dxa"/>
            <w:textDirection w:val="btLr"/>
          </w:tcPr>
          <w:p w:rsidR="00644463" w:rsidRDefault="000206E7" w:rsidP="002E0AA3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  <w:r>
              <w:rPr>
                <w:rFonts w:ascii="Baskerville Old Face" w:hAnsi="Baskerville Old Face" w:cs="Tahoma" w:hint="cs"/>
                <w:b/>
                <w:bCs/>
                <w:shadow/>
                <w:sz w:val="30"/>
                <w:szCs w:val="30"/>
                <w:rtl/>
                <w:lang w:eastAsia="ar-SA"/>
              </w:rPr>
              <w:t>2012</w:t>
            </w:r>
          </w:p>
        </w:tc>
      </w:tr>
      <w:tr w:rsidR="00644463">
        <w:trPr>
          <w:trHeight w:val="640"/>
        </w:trPr>
        <w:tc>
          <w:tcPr>
            <w:tcW w:w="4443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3466" w:type="dxa"/>
          </w:tcPr>
          <w:p w:rsidR="00644463" w:rsidRDefault="00644463" w:rsidP="00655683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  <w:p w:rsidR="00655683" w:rsidRDefault="00655683" w:rsidP="00655683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835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4624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344" w:type="dxa"/>
            <w:textDirection w:val="btLr"/>
          </w:tcPr>
          <w:p w:rsidR="00644463" w:rsidRDefault="000206E7" w:rsidP="002E0AA3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  <w:r>
              <w:rPr>
                <w:rFonts w:ascii="Baskerville Old Face" w:hAnsi="Baskerville Old Face" w:cs="Tahoma" w:hint="cs"/>
                <w:b/>
                <w:bCs/>
                <w:shadow/>
                <w:sz w:val="30"/>
                <w:szCs w:val="30"/>
                <w:rtl/>
                <w:lang w:eastAsia="ar-SA"/>
              </w:rPr>
              <w:t>2013</w:t>
            </w:r>
          </w:p>
        </w:tc>
      </w:tr>
    </w:tbl>
    <w:p w:rsidR="00644463" w:rsidRDefault="00644463">
      <w:pPr>
        <w:tabs>
          <w:tab w:val="left" w:pos="420"/>
        </w:tabs>
        <w:suppressAutoHyphens/>
        <w:spacing w:before="120" w:line="300" w:lineRule="exact"/>
        <w:jc w:val="right"/>
        <w:rPr>
          <w:rFonts w:ascii="Baskerville Old Face" w:hAnsi="Baskerville Old Face" w:cs="DTP Naskh 4"/>
          <w:shadow/>
          <w:sz w:val="30"/>
          <w:szCs w:val="30"/>
          <w:rtl/>
          <w:lang w:eastAsia="ar-SA"/>
        </w:rPr>
      </w:pPr>
      <w:r>
        <w:rPr>
          <w:rFonts w:ascii="Baskerville Old Face" w:hAnsi="Baskerville Old Face" w:cs="DTP Naskh Em" w:hint="cs"/>
          <w:shadow/>
          <w:rtl/>
          <w:lang w:eastAsia="ar-SA"/>
        </w:rPr>
        <w:t>*</w:t>
      </w:r>
      <w:r>
        <w:rPr>
          <w:rFonts w:ascii="Baskerville Old Face" w:hAnsi="Baskerville Old Face" w:cs="DTP Naskh 4" w:hint="cs"/>
          <w:shadow/>
          <w:sz w:val="30"/>
          <w:szCs w:val="30"/>
          <w:rtl/>
          <w:lang w:eastAsia="ar-SA"/>
        </w:rPr>
        <w:t>أن يلحق إذا أمكن ذلك بفاتورة شكلية</w:t>
      </w:r>
    </w:p>
    <w:p w:rsidR="00655683" w:rsidRDefault="00655683">
      <w:pPr>
        <w:tabs>
          <w:tab w:val="left" w:pos="420"/>
        </w:tabs>
        <w:suppressAutoHyphens/>
        <w:spacing w:before="120" w:line="300" w:lineRule="exact"/>
        <w:jc w:val="right"/>
        <w:rPr>
          <w:rFonts w:ascii="Baskerville Old Face" w:hAnsi="Baskerville Old Face" w:cs="DTP Naskh 4"/>
          <w:shadow/>
          <w:sz w:val="30"/>
          <w:szCs w:val="30"/>
          <w:rtl/>
          <w:lang w:eastAsia="ar-SA"/>
        </w:rPr>
      </w:pPr>
    </w:p>
    <w:p w:rsidR="00655683" w:rsidRDefault="00655683">
      <w:pPr>
        <w:tabs>
          <w:tab w:val="left" w:pos="420"/>
        </w:tabs>
        <w:suppressAutoHyphens/>
        <w:spacing w:before="120" w:line="300" w:lineRule="exact"/>
        <w:jc w:val="right"/>
        <w:rPr>
          <w:rFonts w:ascii="Baskerville Old Face" w:hAnsi="Baskerville Old Face" w:cs="DTP Naskh 4"/>
          <w:shadow/>
          <w:sz w:val="30"/>
          <w:szCs w:val="30"/>
          <w:lang w:eastAsia="ar-SA"/>
        </w:rPr>
      </w:pPr>
    </w:p>
    <w:p w:rsidR="00644463" w:rsidRDefault="00644463">
      <w:pPr>
        <w:tabs>
          <w:tab w:val="left" w:pos="8100"/>
        </w:tabs>
        <w:spacing w:before="180"/>
        <w:ind w:left="180"/>
        <w:jc w:val="right"/>
        <w:rPr>
          <w:rFonts w:ascii="Verdana" w:hAnsi="Verdana" w:cs="DTP Naskh 4"/>
          <w:b/>
          <w:bCs/>
          <w:shadow/>
          <w:sz w:val="40"/>
          <w:szCs w:val="40"/>
          <w:rtl/>
          <w:lang w:eastAsia="ar-SA"/>
        </w:rPr>
      </w:pPr>
      <w:r>
        <w:rPr>
          <w:rFonts w:ascii="Verdana" w:hAnsi="Verdana" w:cs="DTP Naskh 4" w:hint="cs"/>
          <w:b/>
          <w:bCs/>
          <w:shadow/>
          <w:sz w:val="40"/>
          <w:szCs w:val="40"/>
          <w:rtl/>
          <w:lang w:eastAsia="ar-SA"/>
        </w:rPr>
        <w:t>و-مصاريف تهيئة المقرات  وتشغيل التجهيزات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0"/>
        <w:gridCol w:w="7701"/>
      </w:tblGrid>
      <w:tr w:rsidR="00644463">
        <w:trPr>
          <w:trHeight w:val="431"/>
        </w:trPr>
        <w:tc>
          <w:tcPr>
            <w:tcW w:w="7700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 w:line="300" w:lineRule="exact"/>
              <w:jc w:val="center"/>
              <w:rPr>
                <w:rFonts w:ascii="Baskerville Old Face" w:hAnsi="Baskerville Old Face" w:cs="DTP Naskh 4"/>
                <w:b/>
                <w:bCs/>
                <w:shadow/>
                <w:sz w:val="36"/>
                <w:szCs w:val="36"/>
                <w:lang w:eastAsia="ar-SA"/>
              </w:rPr>
            </w:pPr>
            <w:r>
              <w:rPr>
                <w:rFonts w:ascii="Baskerville Old Face" w:hAnsi="Baskerville Old Face" w:cs="DTP Naskh 4" w:hint="cs"/>
                <w:b/>
                <w:bCs/>
                <w:shadow/>
                <w:sz w:val="36"/>
                <w:szCs w:val="36"/>
                <w:rtl/>
                <w:lang w:eastAsia="ar-SA"/>
              </w:rPr>
              <w:t xml:space="preserve">التقدير الإداري لتكلفة العملية         </w:t>
            </w:r>
          </w:p>
        </w:tc>
        <w:tc>
          <w:tcPr>
            <w:tcW w:w="7701" w:type="dxa"/>
          </w:tcPr>
          <w:p w:rsidR="00644463" w:rsidRDefault="00644463">
            <w:pPr>
              <w:tabs>
                <w:tab w:val="left" w:pos="420"/>
              </w:tabs>
              <w:suppressAutoHyphens/>
              <w:spacing w:before="120" w:line="300" w:lineRule="exact"/>
              <w:jc w:val="center"/>
              <w:rPr>
                <w:rFonts w:ascii="Baskerville Old Face" w:hAnsi="Baskerville Old Face" w:cs="DTP Naskh 4"/>
                <w:b/>
                <w:bCs/>
                <w:shadow/>
                <w:sz w:val="36"/>
                <w:szCs w:val="36"/>
                <w:lang w:eastAsia="ar-SA"/>
              </w:rPr>
            </w:pPr>
            <w:r>
              <w:rPr>
                <w:rFonts w:ascii="Baskerville Old Face" w:hAnsi="Baskerville Old Face" w:cs="DTP Naskh 4" w:hint="cs"/>
                <w:b/>
                <w:bCs/>
                <w:shadow/>
                <w:sz w:val="36"/>
                <w:szCs w:val="36"/>
                <w:rtl/>
                <w:lang w:eastAsia="ar-SA"/>
              </w:rPr>
              <w:t>وصف العملية</w:t>
            </w:r>
          </w:p>
        </w:tc>
      </w:tr>
      <w:tr w:rsidR="00644463" w:rsidRPr="00E07AD4">
        <w:trPr>
          <w:trHeight w:val="899"/>
        </w:trPr>
        <w:tc>
          <w:tcPr>
            <w:tcW w:w="7700" w:type="dxa"/>
          </w:tcPr>
          <w:p w:rsidR="00644463" w:rsidRDefault="00644463" w:rsidP="00E07AD4">
            <w:pPr>
              <w:tabs>
                <w:tab w:val="left" w:pos="420"/>
              </w:tabs>
              <w:suppressAutoHyphens/>
              <w:spacing w:before="120" w:line="300" w:lineRule="exact"/>
              <w:jc w:val="center"/>
              <w:rPr>
                <w:rFonts w:ascii="Baskerville Old Face" w:hAnsi="Baskerville Old Face" w:cs="DTP Naskh Em"/>
                <w:shadow/>
                <w:sz w:val="32"/>
                <w:szCs w:val="32"/>
                <w:lang w:eastAsia="ar-SA"/>
              </w:rPr>
            </w:pPr>
          </w:p>
        </w:tc>
        <w:tc>
          <w:tcPr>
            <w:tcW w:w="7701" w:type="dxa"/>
          </w:tcPr>
          <w:p w:rsidR="00644463" w:rsidRPr="00E07AD4" w:rsidRDefault="00644463" w:rsidP="00E07AD4">
            <w:pPr>
              <w:tabs>
                <w:tab w:val="left" w:pos="420"/>
              </w:tabs>
              <w:suppressAutoHyphens/>
              <w:spacing w:before="120" w:line="300" w:lineRule="exact"/>
              <w:jc w:val="center"/>
              <w:rPr>
                <w:rFonts w:ascii="Baskerville Old Face" w:hAnsi="Baskerville Old Face" w:cs="DTP Naskh Em"/>
                <w:b/>
                <w:bCs/>
                <w:shadow/>
                <w:sz w:val="28"/>
                <w:szCs w:val="28"/>
                <w:lang w:eastAsia="ar-SA"/>
              </w:rPr>
            </w:pPr>
          </w:p>
        </w:tc>
      </w:tr>
    </w:tbl>
    <w:p w:rsidR="00DB74AE" w:rsidRDefault="00DB74AE">
      <w:pPr>
        <w:tabs>
          <w:tab w:val="left" w:pos="8100"/>
        </w:tabs>
        <w:spacing w:before="180"/>
        <w:ind w:left="180"/>
        <w:jc w:val="right"/>
        <w:rPr>
          <w:rFonts w:ascii="Verdana" w:hAnsi="Verdana" w:cs="DTP Naskh 4"/>
          <w:b/>
          <w:bCs/>
          <w:shadow/>
          <w:sz w:val="40"/>
          <w:szCs w:val="40"/>
          <w:lang w:eastAsia="ar-SA"/>
        </w:rPr>
      </w:pPr>
    </w:p>
    <w:p w:rsidR="00DB74AE" w:rsidRDefault="00644463" w:rsidP="00DB74AE">
      <w:pPr>
        <w:tabs>
          <w:tab w:val="left" w:pos="8100"/>
        </w:tabs>
        <w:spacing w:before="180"/>
        <w:ind w:left="180"/>
        <w:jc w:val="right"/>
        <w:rPr>
          <w:rFonts w:ascii="Verdana" w:hAnsi="Verdana" w:cs="DTP Naskh 4"/>
          <w:b/>
          <w:bCs/>
          <w:shadow/>
          <w:sz w:val="40"/>
          <w:szCs w:val="40"/>
          <w:rtl/>
          <w:lang w:eastAsia="ar-SA"/>
        </w:rPr>
      </w:pPr>
      <w:r>
        <w:rPr>
          <w:rFonts w:ascii="Verdana" w:hAnsi="Verdana" w:cs="DTP Naskh 4" w:hint="cs"/>
          <w:b/>
          <w:bCs/>
          <w:shadow/>
          <w:sz w:val="40"/>
          <w:szCs w:val="40"/>
          <w:rtl/>
          <w:lang w:eastAsia="ar-SA"/>
        </w:rPr>
        <w:lastRenderedPageBreak/>
        <w:t>ز-النتائج المنتظرة</w:t>
      </w:r>
    </w:p>
    <w:tbl>
      <w:tblPr>
        <w:tblW w:w="151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0"/>
        <w:gridCol w:w="2700"/>
        <w:gridCol w:w="2520"/>
        <w:gridCol w:w="7020"/>
      </w:tblGrid>
      <w:tr w:rsidR="00644463">
        <w:trPr>
          <w:trHeight w:val="238"/>
          <w:tblHeader/>
        </w:trPr>
        <w:tc>
          <w:tcPr>
            <w:tcW w:w="2880" w:type="dxa"/>
            <w:vAlign w:val="center"/>
          </w:tcPr>
          <w:p w:rsidR="00644463" w:rsidRPr="005E3139" w:rsidRDefault="000206E7" w:rsidP="002E0AA3">
            <w:pPr>
              <w:pStyle w:val="Titredetableau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2013</w:t>
            </w:r>
          </w:p>
        </w:tc>
        <w:tc>
          <w:tcPr>
            <w:tcW w:w="2700" w:type="dxa"/>
            <w:vAlign w:val="center"/>
          </w:tcPr>
          <w:p w:rsidR="00644463" w:rsidRPr="005E3139" w:rsidRDefault="000206E7" w:rsidP="002E0AA3">
            <w:pPr>
              <w:pStyle w:val="Titredetableau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2012</w:t>
            </w:r>
          </w:p>
        </w:tc>
        <w:tc>
          <w:tcPr>
            <w:tcW w:w="2520" w:type="dxa"/>
            <w:vAlign w:val="center"/>
          </w:tcPr>
          <w:p w:rsidR="00644463" w:rsidRPr="005E3139" w:rsidRDefault="000206E7" w:rsidP="002E0AA3">
            <w:pPr>
              <w:pStyle w:val="Titredetableau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2011</w:t>
            </w:r>
          </w:p>
        </w:tc>
        <w:tc>
          <w:tcPr>
            <w:tcW w:w="7020" w:type="dxa"/>
            <w:vAlign w:val="center"/>
          </w:tcPr>
          <w:p w:rsidR="00644463" w:rsidRDefault="00644463">
            <w:pPr>
              <w:pStyle w:val="Titredetableau"/>
              <w:rPr>
                <w:rFonts w:cs="DTP Naskh Em"/>
                <w:i w:val="0"/>
                <w:iCs w:val="0"/>
                <w:sz w:val="32"/>
                <w:szCs w:val="32"/>
              </w:rPr>
            </w:pPr>
            <w:r>
              <w:rPr>
                <w:rFonts w:ascii="Verdana" w:hAnsi="Verdana" w:cs="DTP Naskh Em" w:hint="cs"/>
                <w:i w:val="0"/>
                <w:iCs w:val="0"/>
                <w:shadow/>
                <w:sz w:val="32"/>
                <w:szCs w:val="32"/>
                <w:rtl/>
              </w:rPr>
              <w:t>في شكل:</w:t>
            </w:r>
          </w:p>
        </w:tc>
      </w:tr>
      <w:tr w:rsidR="00644463">
        <w:trPr>
          <w:trHeight w:val="357"/>
        </w:trPr>
        <w:tc>
          <w:tcPr>
            <w:tcW w:w="2880" w:type="dxa"/>
            <w:vAlign w:val="center"/>
          </w:tcPr>
          <w:p w:rsidR="00644463" w:rsidRPr="005E3139" w:rsidRDefault="00644463">
            <w:pPr>
              <w:pStyle w:val="Contenudetableau"/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644463" w:rsidRPr="005E3139" w:rsidRDefault="00644463">
            <w:pPr>
              <w:pStyle w:val="Contenudetableau"/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44463" w:rsidRPr="005E3139" w:rsidRDefault="00644463">
            <w:pPr>
              <w:pStyle w:val="Contenudetableau"/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Verdana" w:hAnsi="Verdana" w:cs="DTP Naskh 4"/>
                <w:b/>
                <w:shadow/>
                <w:sz w:val="32"/>
                <w:szCs w:val="32"/>
                <w:lang w:eastAsia="ar-SA"/>
              </w:rPr>
            </w:pPr>
            <w:r>
              <w:rPr>
                <w:rFonts w:ascii="Verdana" w:hAnsi="Verdana" w:cs="DTP Naskh 4" w:hint="cs"/>
                <w:b/>
                <w:shadow/>
                <w:sz w:val="32"/>
                <w:szCs w:val="32"/>
                <w:rtl/>
                <w:lang w:eastAsia="ar-SA"/>
              </w:rPr>
              <w:t>(عدد) المناقشات في الدكتوراه</w:t>
            </w:r>
          </w:p>
        </w:tc>
      </w:tr>
      <w:tr w:rsidR="00644463">
        <w:trPr>
          <w:trHeight w:val="422"/>
        </w:trPr>
        <w:tc>
          <w:tcPr>
            <w:tcW w:w="2880" w:type="dxa"/>
            <w:vAlign w:val="center"/>
          </w:tcPr>
          <w:p w:rsidR="00644463" w:rsidRPr="005E3139" w:rsidRDefault="00644463">
            <w:pPr>
              <w:pStyle w:val="Contenudetableau"/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644463" w:rsidRPr="005E3139" w:rsidRDefault="00644463">
            <w:pPr>
              <w:pStyle w:val="Contenudetableau"/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44463" w:rsidRPr="005E3139" w:rsidRDefault="00644463">
            <w:pPr>
              <w:pStyle w:val="Contenudetableau"/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  <w:vAlign w:val="center"/>
          </w:tcPr>
          <w:p w:rsidR="00644463" w:rsidRDefault="00644463">
            <w:pPr>
              <w:tabs>
                <w:tab w:val="left" w:pos="180"/>
              </w:tabs>
              <w:spacing w:line="400" w:lineRule="exact"/>
              <w:jc w:val="center"/>
              <w:rPr>
                <w:rFonts w:ascii="Verdana" w:hAnsi="Verdana" w:cs="DTP Naskh 4"/>
                <w:b/>
                <w:shadow/>
                <w:sz w:val="32"/>
                <w:szCs w:val="32"/>
                <w:lang w:eastAsia="ar-SA"/>
              </w:rPr>
            </w:pPr>
            <w:r>
              <w:rPr>
                <w:rFonts w:ascii="Verdana" w:hAnsi="Verdana" w:cs="DTP Naskh 4" w:hint="cs"/>
                <w:b/>
                <w:shadow/>
                <w:sz w:val="32"/>
                <w:szCs w:val="32"/>
                <w:rtl/>
                <w:lang w:eastAsia="ar-SA"/>
              </w:rPr>
              <w:t>(عدد)المناقشات في مذكرات الماجستير</w:t>
            </w:r>
          </w:p>
        </w:tc>
      </w:tr>
      <w:tr w:rsidR="00644463">
        <w:tc>
          <w:tcPr>
            <w:tcW w:w="2880" w:type="dxa"/>
            <w:vAlign w:val="center"/>
          </w:tcPr>
          <w:p w:rsidR="00644463" w:rsidRPr="005E3139" w:rsidRDefault="00644463">
            <w:pPr>
              <w:pStyle w:val="Contenudetableau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644463" w:rsidRPr="005E3139" w:rsidRDefault="00644463">
            <w:pPr>
              <w:pStyle w:val="Contenudetableau"/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44463" w:rsidRPr="005E3139" w:rsidRDefault="00644463">
            <w:pPr>
              <w:pStyle w:val="Contenudetableau"/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  <w:vAlign w:val="center"/>
          </w:tcPr>
          <w:p w:rsidR="00644463" w:rsidRDefault="00644463">
            <w:pPr>
              <w:tabs>
                <w:tab w:val="left" w:pos="180"/>
              </w:tabs>
              <w:spacing w:line="400" w:lineRule="exact"/>
              <w:jc w:val="center"/>
              <w:rPr>
                <w:rFonts w:ascii="Verdana" w:hAnsi="Verdana" w:cs="DTP Naskh 4"/>
                <w:b/>
                <w:shadow/>
                <w:sz w:val="32"/>
                <w:szCs w:val="32"/>
                <w:lang w:eastAsia="ar-SA"/>
              </w:rPr>
            </w:pPr>
            <w:r>
              <w:rPr>
                <w:rFonts w:ascii="Verdana" w:hAnsi="Verdana" w:cs="DTP Naskh 4" w:hint="cs"/>
                <w:b/>
                <w:shadow/>
                <w:sz w:val="32"/>
                <w:szCs w:val="32"/>
                <w:rtl/>
                <w:lang w:eastAsia="ar-SA"/>
              </w:rPr>
              <w:t>نشر المقالات في المجلات الدولية و الوطنية المرجعية</w:t>
            </w:r>
            <w:r>
              <w:rPr>
                <w:rFonts w:ascii="Verdana" w:hAnsi="Verdana" w:cs="DTP Naskh 4" w:hint="cs"/>
                <w:bCs/>
                <w:shadow/>
                <w:rtl/>
                <w:lang w:eastAsia="ar-SA"/>
              </w:rPr>
              <w:t>(نعم/أم لا)حدد</w:t>
            </w:r>
          </w:p>
        </w:tc>
      </w:tr>
      <w:tr w:rsidR="00644463">
        <w:tc>
          <w:tcPr>
            <w:tcW w:w="2880" w:type="dxa"/>
            <w:vAlign w:val="center"/>
          </w:tcPr>
          <w:p w:rsidR="00644463" w:rsidRPr="005E3139" w:rsidRDefault="00644463">
            <w:pPr>
              <w:pStyle w:val="Contenudetableau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  <w:vAlign w:val="center"/>
          </w:tcPr>
          <w:p w:rsidR="00644463" w:rsidRPr="005E3139" w:rsidRDefault="00644463">
            <w:pPr>
              <w:pStyle w:val="Contenudetableau"/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44463" w:rsidRPr="005E3139" w:rsidRDefault="00644463">
            <w:pPr>
              <w:pStyle w:val="Contenudetableau"/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  <w:vAlign w:val="center"/>
          </w:tcPr>
          <w:p w:rsidR="00D015C4" w:rsidRDefault="00644463">
            <w:pPr>
              <w:tabs>
                <w:tab w:val="left" w:pos="180"/>
              </w:tabs>
              <w:spacing w:line="400" w:lineRule="exact"/>
              <w:jc w:val="center"/>
              <w:rPr>
                <w:rFonts w:ascii="Verdana" w:hAnsi="Verdana" w:cs="DTP Naskh 4"/>
                <w:b/>
                <w:shadow/>
                <w:sz w:val="32"/>
                <w:szCs w:val="32"/>
                <w:rtl/>
                <w:lang w:eastAsia="ar-SA"/>
              </w:rPr>
            </w:pPr>
            <w:r>
              <w:rPr>
                <w:rFonts w:ascii="Verdana" w:hAnsi="Verdana" w:cs="DTP Naskh 4" w:hint="cs"/>
                <w:b/>
                <w:shadow/>
                <w:sz w:val="32"/>
                <w:szCs w:val="32"/>
                <w:rtl/>
                <w:lang w:eastAsia="ar-SA"/>
              </w:rPr>
              <w:t>طبع المراجع و نشر المكتوبة، السمعية البصرية أو عن طريق الإعلام الآلي و القابلة للمتاجرة في السوق الوطنية أو الدولية</w:t>
            </w:r>
          </w:p>
          <w:p w:rsidR="00644463" w:rsidRDefault="00644463">
            <w:pPr>
              <w:tabs>
                <w:tab w:val="left" w:pos="180"/>
              </w:tabs>
              <w:spacing w:line="400" w:lineRule="exact"/>
              <w:jc w:val="center"/>
              <w:rPr>
                <w:rFonts w:ascii="Verdana" w:hAnsi="Verdana" w:cs="DTP Naskh 4"/>
                <w:b/>
                <w:shadow/>
                <w:sz w:val="32"/>
                <w:szCs w:val="32"/>
                <w:lang w:eastAsia="ar-SA"/>
              </w:rPr>
            </w:pPr>
            <w:r>
              <w:rPr>
                <w:rFonts w:ascii="Verdana" w:hAnsi="Verdana" w:cs="DTP Naskh 4" w:hint="cs"/>
                <w:bCs/>
                <w:shadow/>
                <w:rtl/>
                <w:lang w:eastAsia="ar-SA"/>
              </w:rPr>
              <w:t>(نعم/أم لا)حدد</w:t>
            </w:r>
          </w:p>
        </w:tc>
      </w:tr>
      <w:tr w:rsidR="00644463">
        <w:trPr>
          <w:trHeight w:val="340"/>
        </w:trPr>
        <w:tc>
          <w:tcPr>
            <w:tcW w:w="2880" w:type="dxa"/>
            <w:vAlign w:val="center"/>
          </w:tcPr>
          <w:p w:rsidR="00644463" w:rsidRPr="005E3139" w:rsidRDefault="00644463">
            <w:pPr>
              <w:pStyle w:val="Contenudetableau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644463" w:rsidRPr="005E3139" w:rsidRDefault="00644463">
            <w:pPr>
              <w:pStyle w:val="Contenudetableau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44463" w:rsidRPr="005E3139" w:rsidRDefault="00644463">
            <w:pPr>
              <w:pStyle w:val="Contenudetableau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  <w:vAlign w:val="center"/>
          </w:tcPr>
          <w:p w:rsidR="00644463" w:rsidRDefault="00644463">
            <w:pPr>
              <w:tabs>
                <w:tab w:val="left" w:pos="180"/>
              </w:tabs>
              <w:spacing w:line="400" w:lineRule="exact"/>
              <w:jc w:val="center"/>
              <w:rPr>
                <w:rFonts w:ascii="Verdana" w:hAnsi="Verdana" w:cs="DTP Naskh 4"/>
                <w:b/>
                <w:shadow/>
                <w:sz w:val="32"/>
                <w:szCs w:val="32"/>
                <w:lang w:eastAsia="ar-SA"/>
              </w:rPr>
            </w:pPr>
            <w:r>
              <w:rPr>
                <w:rFonts w:ascii="Verdana" w:hAnsi="Verdana" w:cs="DTP Naskh 4" w:hint="cs"/>
                <w:b/>
                <w:shadow/>
                <w:sz w:val="32"/>
                <w:szCs w:val="32"/>
                <w:rtl/>
                <w:lang w:eastAsia="ar-SA"/>
              </w:rPr>
              <w:t>إيداع براءات الاختراع</w:t>
            </w:r>
            <w:r>
              <w:rPr>
                <w:rFonts w:ascii="Verdana" w:hAnsi="Verdana" w:cs="DTP Naskh 4" w:hint="cs"/>
                <w:bCs/>
                <w:shadow/>
                <w:rtl/>
                <w:lang w:eastAsia="ar-SA"/>
              </w:rPr>
              <w:t>(عددها وطبيعته</w:t>
            </w:r>
            <w:r>
              <w:rPr>
                <w:rFonts w:ascii="Verdana" w:hAnsi="Verdana" w:cs="DTP Naskh 4" w:hint="eastAsia"/>
                <w:bCs/>
                <w:shadow/>
                <w:rtl/>
                <w:lang w:eastAsia="ar-SA"/>
              </w:rPr>
              <w:t>ا</w:t>
            </w:r>
            <w:r>
              <w:rPr>
                <w:rFonts w:ascii="Verdana" w:hAnsi="Verdana" w:cs="DTP Naskh 4" w:hint="cs"/>
                <w:bCs/>
                <w:shadow/>
                <w:rtl/>
                <w:lang w:eastAsia="ar-SA"/>
              </w:rPr>
              <w:t>)</w:t>
            </w:r>
          </w:p>
        </w:tc>
      </w:tr>
      <w:tr w:rsidR="00644463">
        <w:tc>
          <w:tcPr>
            <w:tcW w:w="2880" w:type="dxa"/>
            <w:vAlign w:val="center"/>
          </w:tcPr>
          <w:p w:rsidR="00644463" w:rsidRPr="005E3139" w:rsidRDefault="00644463">
            <w:pPr>
              <w:pStyle w:val="Contenudetableau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644463" w:rsidRPr="005E3139" w:rsidRDefault="00644463">
            <w:pPr>
              <w:pStyle w:val="Contenudetableau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44463" w:rsidRPr="005E3139" w:rsidRDefault="00644463">
            <w:pPr>
              <w:pStyle w:val="Contenudetableau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  <w:vAlign w:val="center"/>
          </w:tcPr>
          <w:p w:rsidR="00644463" w:rsidRDefault="00644463">
            <w:pPr>
              <w:tabs>
                <w:tab w:val="left" w:pos="180"/>
              </w:tabs>
              <w:spacing w:line="400" w:lineRule="exact"/>
              <w:jc w:val="center"/>
              <w:rPr>
                <w:rFonts w:ascii="Verdana" w:hAnsi="Verdana" w:cs="DTP Naskh 4"/>
                <w:b/>
                <w:shadow/>
                <w:sz w:val="32"/>
                <w:szCs w:val="32"/>
                <w:lang w:eastAsia="ar-SA"/>
              </w:rPr>
            </w:pPr>
            <w:r>
              <w:rPr>
                <w:rFonts w:ascii="Verdana" w:hAnsi="Verdana" w:cs="DTP Naskh 4" w:hint="cs"/>
                <w:b/>
                <w:shadow/>
                <w:sz w:val="30"/>
                <w:szCs w:val="30"/>
                <w:rtl/>
                <w:lang w:eastAsia="ar-SA"/>
              </w:rPr>
              <w:t>إعداد القرارات العلمية و التكنولوجية الداخلية مرتبة أو أي وثيقة مدونة وعن طريق السمعي البصري و عن طريق الإعلام الآلي</w:t>
            </w:r>
            <w:r>
              <w:rPr>
                <w:rFonts w:ascii="Verdana" w:hAnsi="Verdana" w:cs="DTP Naskh 4" w:hint="cs"/>
                <w:bCs/>
                <w:shadow/>
                <w:rtl/>
                <w:lang w:eastAsia="ar-SA"/>
              </w:rPr>
              <w:t>(نعم/أم لا)حدد</w:t>
            </w:r>
          </w:p>
        </w:tc>
      </w:tr>
      <w:tr w:rsidR="00644463">
        <w:trPr>
          <w:trHeight w:val="393"/>
        </w:trPr>
        <w:tc>
          <w:tcPr>
            <w:tcW w:w="288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270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252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7020" w:type="dxa"/>
            <w:vAlign w:val="center"/>
          </w:tcPr>
          <w:p w:rsidR="00644463" w:rsidRDefault="00644463">
            <w:pPr>
              <w:tabs>
                <w:tab w:val="left" w:pos="180"/>
              </w:tabs>
              <w:spacing w:line="400" w:lineRule="exact"/>
              <w:jc w:val="center"/>
              <w:rPr>
                <w:rFonts w:ascii="Verdana" w:hAnsi="Verdana" w:cs="DTP Naskh 4"/>
                <w:b/>
                <w:shadow/>
                <w:sz w:val="32"/>
                <w:szCs w:val="32"/>
                <w:lang w:eastAsia="ar-SA"/>
              </w:rPr>
            </w:pPr>
            <w:r>
              <w:rPr>
                <w:rFonts w:ascii="Verdana" w:hAnsi="Verdana" w:cs="DTP Naskh 4" w:hint="cs"/>
                <w:b/>
                <w:shadow/>
                <w:sz w:val="32"/>
                <w:szCs w:val="32"/>
                <w:rtl/>
                <w:lang w:eastAsia="ar-SA"/>
              </w:rPr>
              <w:t>إعداد نماذج نظرية أو حبكة إعلامية صورية</w:t>
            </w:r>
            <w:r>
              <w:rPr>
                <w:rFonts w:ascii="Verdana" w:hAnsi="Verdana" w:cs="DTP Naskh 4" w:hint="cs"/>
                <w:bCs/>
                <w:shadow/>
                <w:rtl/>
                <w:lang w:eastAsia="ar-SA"/>
              </w:rPr>
              <w:t>(نعم/أم لا)حدد</w:t>
            </w:r>
          </w:p>
        </w:tc>
      </w:tr>
      <w:tr w:rsidR="00644463">
        <w:trPr>
          <w:trHeight w:val="429"/>
        </w:trPr>
        <w:tc>
          <w:tcPr>
            <w:tcW w:w="288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270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252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7020" w:type="dxa"/>
            <w:vAlign w:val="center"/>
          </w:tcPr>
          <w:p w:rsidR="00644463" w:rsidRDefault="00644463">
            <w:pPr>
              <w:tabs>
                <w:tab w:val="left" w:pos="180"/>
              </w:tabs>
              <w:spacing w:line="400" w:lineRule="exact"/>
              <w:jc w:val="center"/>
              <w:rPr>
                <w:rFonts w:ascii="Verdana" w:hAnsi="Verdana" w:cs="DTP Naskh 4"/>
                <w:b/>
                <w:shadow/>
                <w:sz w:val="32"/>
                <w:szCs w:val="32"/>
                <w:lang w:eastAsia="ar-SA"/>
              </w:rPr>
            </w:pPr>
            <w:r>
              <w:rPr>
                <w:rFonts w:ascii="Verdana" w:hAnsi="Verdana" w:cs="DTP Naskh 4" w:hint="cs"/>
                <w:b/>
                <w:shadow/>
                <w:sz w:val="32"/>
                <w:szCs w:val="32"/>
                <w:rtl/>
                <w:lang w:eastAsia="ar-SA"/>
              </w:rPr>
              <w:t>تطوير بنك قياس التجارب</w:t>
            </w:r>
            <w:r>
              <w:rPr>
                <w:rFonts w:ascii="Verdana" w:hAnsi="Verdana" w:cs="DTP Naskh 4" w:hint="cs"/>
                <w:bCs/>
                <w:shadow/>
                <w:rtl/>
                <w:lang w:eastAsia="ar-SA"/>
              </w:rPr>
              <w:t>(نعم/أم لا)حدد</w:t>
            </w:r>
          </w:p>
        </w:tc>
      </w:tr>
      <w:tr w:rsidR="00644463">
        <w:tc>
          <w:tcPr>
            <w:tcW w:w="288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270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252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7020" w:type="dxa"/>
            <w:vAlign w:val="center"/>
          </w:tcPr>
          <w:p w:rsidR="00644463" w:rsidRDefault="00644463">
            <w:pPr>
              <w:tabs>
                <w:tab w:val="left" w:pos="180"/>
              </w:tabs>
              <w:spacing w:line="400" w:lineRule="exact"/>
              <w:jc w:val="center"/>
              <w:rPr>
                <w:rFonts w:ascii="Verdana" w:hAnsi="Verdana" w:cs="DTP Naskh 4"/>
                <w:b/>
                <w:shadow/>
                <w:sz w:val="32"/>
                <w:szCs w:val="32"/>
                <w:lang w:eastAsia="ar-SA"/>
              </w:rPr>
            </w:pPr>
            <w:r>
              <w:rPr>
                <w:rFonts w:ascii="Verdana" w:hAnsi="Verdana" w:cs="DTP Naskh 4" w:hint="cs"/>
                <w:b/>
                <w:shadow/>
                <w:sz w:val="32"/>
                <w:szCs w:val="32"/>
                <w:rtl/>
                <w:lang w:eastAsia="ar-SA"/>
              </w:rPr>
              <w:t>التطوير الكلي أو الجزئي للتجهيزات و الوسائل و المنشات</w:t>
            </w:r>
            <w:r>
              <w:rPr>
                <w:rFonts w:ascii="Verdana" w:hAnsi="Verdana" w:cs="DTP Naskh 4" w:hint="cs"/>
                <w:bCs/>
                <w:shadow/>
                <w:rtl/>
                <w:lang w:eastAsia="ar-SA"/>
              </w:rPr>
              <w:t>(نعم/أم لا)حدد</w:t>
            </w:r>
          </w:p>
        </w:tc>
      </w:tr>
      <w:tr w:rsidR="00644463">
        <w:tc>
          <w:tcPr>
            <w:tcW w:w="288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270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252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7020" w:type="dxa"/>
            <w:vAlign w:val="center"/>
          </w:tcPr>
          <w:p w:rsidR="00644463" w:rsidRDefault="00644463">
            <w:pPr>
              <w:tabs>
                <w:tab w:val="left" w:pos="180"/>
                <w:tab w:val="left" w:pos="435"/>
              </w:tabs>
              <w:spacing w:line="400" w:lineRule="exact"/>
              <w:jc w:val="center"/>
              <w:rPr>
                <w:rFonts w:ascii="Verdana" w:hAnsi="Verdana" w:cs="DTP Naskh 4"/>
                <w:b/>
                <w:shadow/>
                <w:sz w:val="32"/>
                <w:szCs w:val="32"/>
                <w:lang w:eastAsia="ar-SA"/>
              </w:rPr>
            </w:pPr>
            <w:r>
              <w:rPr>
                <w:rFonts w:ascii="Verdana" w:hAnsi="Verdana" w:cs="DTP Naskh 4" w:hint="cs"/>
                <w:b/>
                <w:shadow/>
                <w:sz w:val="32"/>
                <w:szCs w:val="32"/>
                <w:rtl/>
                <w:lang w:eastAsia="ar-SA"/>
              </w:rPr>
              <w:t>إنجاز نماذج مر</w:t>
            </w:r>
            <w:r>
              <w:rPr>
                <w:rFonts w:ascii="Verdana" w:hAnsi="Verdana" w:cs="DTP Naskh 4" w:hint="cs"/>
                <w:bCs/>
                <w:shadow/>
                <w:rtl/>
                <w:lang w:eastAsia="ar-SA"/>
              </w:rPr>
              <w:t>(نعم/أم لا)</w:t>
            </w:r>
            <w:r>
              <w:rPr>
                <w:rFonts w:ascii="Verdana" w:hAnsi="Verdana" w:cs="DTP Naskh 4" w:hint="cs"/>
                <w:b/>
                <w:shadow/>
                <w:sz w:val="32"/>
                <w:szCs w:val="32"/>
                <w:rtl/>
                <w:lang w:eastAsia="ar-SA"/>
              </w:rPr>
              <w:t>حدد كبة ن أنظمة، تجهيزات على مستوى المخبر أو على مستوى التجريبي</w:t>
            </w:r>
          </w:p>
        </w:tc>
      </w:tr>
      <w:tr w:rsidR="00644463">
        <w:tc>
          <w:tcPr>
            <w:tcW w:w="288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270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252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7020" w:type="dxa"/>
            <w:vAlign w:val="center"/>
          </w:tcPr>
          <w:p w:rsidR="00644463" w:rsidRDefault="00644463">
            <w:pPr>
              <w:tabs>
                <w:tab w:val="left" w:pos="180"/>
                <w:tab w:val="left" w:pos="435"/>
              </w:tabs>
              <w:spacing w:line="400" w:lineRule="exact"/>
              <w:jc w:val="center"/>
              <w:rPr>
                <w:rFonts w:ascii="Verdana" w:hAnsi="Verdana" w:cs="DTP Naskh 4"/>
                <w:b/>
                <w:shadow/>
                <w:sz w:val="32"/>
                <w:szCs w:val="32"/>
                <w:lang w:eastAsia="ar-SA"/>
              </w:rPr>
            </w:pPr>
            <w:r>
              <w:rPr>
                <w:rFonts w:ascii="Verdana" w:hAnsi="Verdana" w:cs="DTP Naskh 4" w:hint="cs"/>
                <w:b/>
                <w:shadow/>
                <w:sz w:val="32"/>
                <w:szCs w:val="32"/>
                <w:rtl/>
                <w:lang w:eastAsia="ar-SA"/>
              </w:rPr>
              <w:t xml:space="preserve">إمضاء عقود البحث أو خدمات مع القطاع  السسوسيو </w:t>
            </w:r>
            <w:r>
              <w:rPr>
                <w:rFonts w:ascii="Verdana" w:hAnsi="Verdana" w:cs="DTP Naskh 4"/>
                <w:b/>
                <w:shadow/>
                <w:sz w:val="32"/>
                <w:szCs w:val="32"/>
                <w:rtl/>
                <w:lang w:eastAsia="ar-SA"/>
              </w:rPr>
              <w:t>–</w:t>
            </w:r>
            <w:r>
              <w:rPr>
                <w:rFonts w:ascii="Verdana" w:hAnsi="Verdana" w:cs="DTP Naskh 4" w:hint="cs"/>
                <w:b/>
                <w:shadow/>
                <w:sz w:val="32"/>
                <w:szCs w:val="32"/>
                <w:rtl/>
                <w:lang w:eastAsia="ar-SA"/>
              </w:rPr>
              <w:t xml:space="preserve">اقتصادي </w:t>
            </w:r>
            <w:r>
              <w:rPr>
                <w:rFonts w:ascii="Verdana" w:hAnsi="Verdana" w:cs="DTP Naskh 4" w:hint="cs"/>
                <w:bCs/>
                <w:shadow/>
                <w:rtl/>
                <w:lang w:eastAsia="ar-SA"/>
              </w:rPr>
              <w:t>(نعم/أم لا)حدد</w:t>
            </w:r>
          </w:p>
        </w:tc>
      </w:tr>
      <w:tr w:rsidR="00644463">
        <w:trPr>
          <w:trHeight w:val="353"/>
        </w:trPr>
        <w:tc>
          <w:tcPr>
            <w:tcW w:w="288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270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252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7020" w:type="dxa"/>
            <w:vAlign w:val="center"/>
          </w:tcPr>
          <w:p w:rsidR="00644463" w:rsidRDefault="00644463">
            <w:pPr>
              <w:tabs>
                <w:tab w:val="left" w:pos="180"/>
              </w:tabs>
              <w:spacing w:line="400" w:lineRule="exact"/>
              <w:jc w:val="center"/>
              <w:rPr>
                <w:rFonts w:ascii="Verdana" w:hAnsi="Verdana" w:cs="DTP Naskh 4"/>
                <w:bCs/>
                <w:shadow/>
                <w:sz w:val="32"/>
                <w:szCs w:val="32"/>
                <w:lang w:eastAsia="ar-SA"/>
              </w:rPr>
            </w:pPr>
            <w:r>
              <w:rPr>
                <w:rFonts w:ascii="Verdana" w:hAnsi="Verdana" w:cs="DTP Naskh 4" w:hint="cs"/>
                <w:bCs/>
                <w:shadow/>
                <w:sz w:val="32"/>
                <w:szCs w:val="32"/>
                <w:rtl/>
                <w:lang w:eastAsia="ar-SA"/>
              </w:rPr>
              <w:t xml:space="preserve">غير ذلك </w:t>
            </w:r>
            <w:r>
              <w:rPr>
                <w:rFonts w:ascii="Verdana" w:hAnsi="Verdana" w:cs="DTP Naskh 4" w:hint="cs"/>
                <w:bCs/>
                <w:shadow/>
                <w:sz w:val="28"/>
                <w:szCs w:val="28"/>
                <w:rtl/>
                <w:lang w:eastAsia="ar-SA"/>
              </w:rPr>
              <w:t>(حدد)</w:t>
            </w:r>
          </w:p>
        </w:tc>
      </w:tr>
    </w:tbl>
    <w:p w:rsidR="00644463" w:rsidRDefault="00644463" w:rsidP="000206E7">
      <w:pPr>
        <w:bidi/>
        <w:spacing w:line="440" w:lineRule="exact"/>
        <w:ind w:left="357"/>
        <w:rPr>
          <w:b/>
          <w:bCs/>
          <w:rtl/>
        </w:rPr>
      </w:pPr>
      <w:r>
        <w:rPr>
          <w:rFonts w:cs="DTP Naskh 4" w:hint="cs"/>
          <w:b/>
          <w:bCs/>
          <w:sz w:val="28"/>
          <w:szCs w:val="28"/>
          <w:u w:val="single"/>
          <w:rtl/>
        </w:rPr>
        <w:t>هام</w:t>
      </w:r>
      <w:r>
        <w:rPr>
          <w:rFonts w:cs="DTP Naskh 4" w:hint="cs"/>
          <w:b/>
          <w:bCs/>
          <w:sz w:val="28"/>
          <w:szCs w:val="28"/>
          <w:rtl/>
        </w:rPr>
        <w:t xml:space="preserve"> :يرسل محضر الإجتماع مجلس المخبر مرفقا بالقائمة الاسمية للحضور يؤكد فيه إعتماد برنامج تمويل للفترة الممتدة على ثلاثة سنوات</w:t>
      </w:r>
      <w:r>
        <w:rPr>
          <w:rFonts w:cs="DTP Naskh Em" w:hint="cs"/>
          <w:b/>
          <w:bCs/>
          <w:sz w:val="28"/>
          <w:szCs w:val="28"/>
          <w:rtl/>
        </w:rPr>
        <w:t xml:space="preserve"> </w:t>
      </w:r>
      <w:r>
        <w:rPr>
          <w:rFonts w:cs="DTP Naskh Em" w:hint="cs"/>
          <w:b/>
          <w:bCs/>
          <w:rtl/>
        </w:rPr>
        <w:t>(</w:t>
      </w:r>
      <w:r w:rsidR="000206E7">
        <w:rPr>
          <w:rFonts w:cs="DTP Naskh Em" w:hint="cs"/>
          <w:b/>
          <w:bCs/>
          <w:rtl/>
        </w:rPr>
        <w:t>2011</w:t>
      </w:r>
      <w:r>
        <w:rPr>
          <w:rFonts w:cs="DTP Naskh Em" w:hint="cs"/>
          <w:b/>
          <w:bCs/>
          <w:rtl/>
        </w:rPr>
        <w:t>-</w:t>
      </w:r>
      <w:r w:rsidR="000206E7">
        <w:rPr>
          <w:rFonts w:cs="DTP Naskh Em" w:hint="cs"/>
          <w:b/>
          <w:bCs/>
          <w:rtl/>
        </w:rPr>
        <w:t>2013</w:t>
      </w:r>
      <w:r>
        <w:rPr>
          <w:rFonts w:cs="DTP Naskh Em" w:hint="cs"/>
          <w:b/>
          <w:bCs/>
          <w:rtl/>
        </w:rPr>
        <w:t>)</w:t>
      </w:r>
      <w:r>
        <w:rPr>
          <w:b/>
          <w:bCs/>
        </w:rPr>
        <w:t>.</w:t>
      </w:r>
    </w:p>
    <w:p w:rsidR="00644463" w:rsidRDefault="00644463">
      <w:pPr>
        <w:bidi/>
        <w:spacing w:line="440" w:lineRule="exact"/>
        <w:ind w:left="357"/>
        <w:rPr>
          <w:b/>
          <w:bCs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6"/>
        <w:gridCol w:w="8011"/>
      </w:tblGrid>
      <w:tr w:rsidR="00644463">
        <w:trPr>
          <w:trHeight w:val="5285"/>
        </w:trPr>
        <w:tc>
          <w:tcPr>
            <w:tcW w:w="7106" w:type="dxa"/>
          </w:tcPr>
          <w:p w:rsidR="00644463" w:rsidRDefault="00644463">
            <w:pPr>
              <w:bidi/>
              <w:jc w:val="center"/>
              <w:rPr>
                <w:rFonts w:cs="DTP Naskh 4"/>
                <w:b/>
                <w:bCs/>
                <w:sz w:val="32"/>
                <w:szCs w:val="32"/>
                <w:rtl/>
              </w:rPr>
            </w:pPr>
          </w:p>
          <w:p w:rsidR="00644463" w:rsidRDefault="00281907" w:rsidP="00281907">
            <w:pPr>
              <w:tabs>
                <w:tab w:val="left" w:pos="849"/>
              </w:tabs>
              <w:bidi/>
              <w:rPr>
                <w:rFonts w:cs="DTP Naskh 4"/>
                <w:b/>
                <w:bCs/>
                <w:sz w:val="32"/>
                <w:szCs w:val="32"/>
                <w:rtl/>
              </w:rPr>
            </w:pPr>
            <w:r>
              <w:rPr>
                <w:rFonts w:cs="DTP Naskh 4"/>
                <w:b/>
                <w:bCs/>
                <w:sz w:val="32"/>
                <w:szCs w:val="32"/>
                <w:rtl/>
              </w:rPr>
              <w:tab/>
            </w:r>
          </w:p>
          <w:p w:rsidR="00644463" w:rsidRDefault="00644463" w:rsidP="00281907">
            <w:pPr>
              <w:bidi/>
              <w:jc w:val="center"/>
              <w:rPr>
                <w:rFonts w:cs="DTP Naskh 4"/>
                <w:b/>
                <w:bCs/>
                <w:sz w:val="32"/>
                <w:szCs w:val="32"/>
                <w:rtl/>
              </w:rPr>
            </w:pPr>
            <w:r>
              <w:rPr>
                <w:rFonts w:cs="DTP Naskh 4" w:hint="cs"/>
                <w:b/>
                <w:bCs/>
                <w:sz w:val="32"/>
                <w:szCs w:val="32"/>
                <w:rtl/>
              </w:rPr>
              <w:t>رأي و توقيع رئيس المؤسسة</w:t>
            </w:r>
          </w:p>
          <w:p w:rsidR="00E07AD4" w:rsidRDefault="00E07AD4" w:rsidP="00E07AD4">
            <w:pPr>
              <w:bidi/>
              <w:rPr>
                <w:rFonts w:cs="DTP Naskh 4"/>
                <w:b/>
                <w:bCs/>
                <w:sz w:val="32"/>
                <w:szCs w:val="32"/>
              </w:rPr>
            </w:pPr>
          </w:p>
          <w:p w:rsidR="00E07AD4" w:rsidRDefault="00E07AD4" w:rsidP="00E07AD4">
            <w:pPr>
              <w:bidi/>
              <w:rPr>
                <w:rFonts w:cs="DTP Naskh 4"/>
                <w:b/>
                <w:bCs/>
                <w:sz w:val="32"/>
                <w:szCs w:val="32"/>
              </w:rPr>
            </w:pPr>
          </w:p>
          <w:p w:rsidR="00806CB6" w:rsidRDefault="00806CB6" w:rsidP="00806CB6">
            <w:pPr>
              <w:bidi/>
              <w:rPr>
                <w:rFonts w:cs="DTP Naskh 4"/>
                <w:b/>
                <w:bCs/>
                <w:sz w:val="32"/>
                <w:szCs w:val="32"/>
              </w:rPr>
            </w:pPr>
          </w:p>
          <w:p w:rsidR="00644463" w:rsidRDefault="00644463">
            <w:pPr>
              <w:bidi/>
              <w:jc w:val="center"/>
              <w:rPr>
                <w:rFonts w:cs="DTP Naskh 4"/>
                <w:b/>
                <w:bCs/>
                <w:sz w:val="32"/>
                <w:szCs w:val="32"/>
                <w:rtl/>
              </w:rPr>
            </w:pPr>
            <w:r>
              <w:rPr>
                <w:rFonts w:cs="DTP Naskh 4" w:hint="cs"/>
                <w:b/>
                <w:bCs/>
                <w:sz w:val="32"/>
                <w:szCs w:val="32"/>
                <w:rtl/>
              </w:rPr>
              <w:t>المدير</w:t>
            </w:r>
          </w:p>
          <w:p w:rsidR="00644463" w:rsidRDefault="00644463">
            <w:pPr>
              <w:bidi/>
              <w:rPr>
                <w:rFonts w:cs="DTP Naskh 4"/>
                <w:b/>
                <w:bCs/>
                <w:sz w:val="32"/>
                <w:szCs w:val="32"/>
                <w:rtl/>
              </w:rPr>
            </w:pPr>
            <w:r>
              <w:rPr>
                <w:rFonts w:cs="DTP Naskh 4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</w:t>
            </w:r>
          </w:p>
          <w:p w:rsidR="00644463" w:rsidRDefault="00644463">
            <w:pPr>
              <w:bidi/>
              <w:rPr>
                <w:rFonts w:cs="DTP Naskh 4"/>
                <w:b/>
                <w:bCs/>
                <w:sz w:val="32"/>
                <w:szCs w:val="32"/>
              </w:rPr>
            </w:pPr>
          </w:p>
          <w:p w:rsidR="00806CB6" w:rsidRDefault="00806CB6" w:rsidP="00806CB6">
            <w:pPr>
              <w:bidi/>
              <w:rPr>
                <w:rFonts w:cs="DTP Naskh 4"/>
                <w:b/>
                <w:bCs/>
                <w:sz w:val="32"/>
                <w:szCs w:val="32"/>
              </w:rPr>
            </w:pPr>
          </w:p>
          <w:p w:rsidR="00806CB6" w:rsidRDefault="00806CB6" w:rsidP="00806CB6">
            <w:pPr>
              <w:bidi/>
              <w:rPr>
                <w:rFonts w:cs="DTP Naskh 4"/>
                <w:b/>
                <w:bCs/>
                <w:sz w:val="32"/>
                <w:szCs w:val="32"/>
              </w:rPr>
            </w:pPr>
          </w:p>
          <w:p w:rsidR="00644463" w:rsidRDefault="00644463">
            <w:pPr>
              <w:bidi/>
              <w:rPr>
                <w:rFonts w:cs="DTP Naskh 4"/>
                <w:b/>
                <w:bCs/>
                <w:sz w:val="32"/>
                <w:szCs w:val="32"/>
              </w:rPr>
            </w:pPr>
            <w:r>
              <w:rPr>
                <w:rFonts w:cs="DTP Naskh 4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           </w:t>
            </w:r>
          </w:p>
        </w:tc>
        <w:tc>
          <w:tcPr>
            <w:tcW w:w="8011" w:type="dxa"/>
          </w:tcPr>
          <w:p w:rsidR="00644463" w:rsidRDefault="00644463">
            <w:pPr>
              <w:bidi/>
              <w:jc w:val="center"/>
              <w:rPr>
                <w:rFonts w:cs="DTP Naskh 4"/>
                <w:b/>
                <w:bCs/>
                <w:sz w:val="32"/>
                <w:szCs w:val="32"/>
                <w:rtl/>
              </w:rPr>
            </w:pPr>
          </w:p>
          <w:p w:rsidR="00644463" w:rsidRDefault="00644463">
            <w:pPr>
              <w:bidi/>
              <w:jc w:val="center"/>
              <w:rPr>
                <w:rFonts w:cs="DTP Naskh 4"/>
                <w:b/>
                <w:bCs/>
                <w:sz w:val="32"/>
                <w:szCs w:val="32"/>
                <w:rtl/>
              </w:rPr>
            </w:pPr>
          </w:p>
          <w:p w:rsidR="00644463" w:rsidRDefault="00644463" w:rsidP="00281907">
            <w:pPr>
              <w:bidi/>
              <w:jc w:val="center"/>
              <w:rPr>
                <w:rFonts w:cs="DTP Naskh 4"/>
                <w:b/>
                <w:bCs/>
                <w:sz w:val="32"/>
                <w:szCs w:val="32"/>
                <w:rtl/>
              </w:rPr>
            </w:pPr>
            <w:r>
              <w:rPr>
                <w:rFonts w:cs="DTP Naskh 4" w:hint="cs"/>
                <w:b/>
                <w:bCs/>
                <w:sz w:val="32"/>
                <w:szCs w:val="32"/>
                <w:rtl/>
              </w:rPr>
              <w:t>رأي المجلس العلمي</w:t>
            </w:r>
          </w:p>
          <w:p w:rsidR="00644463" w:rsidRDefault="00644463">
            <w:pPr>
              <w:bidi/>
              <w:jc w:val="center"/>
              <w:rPr>
                <w:rFonts w:cs="DTP Naskh 4"/>
                <w:b/>
                <w:bCs/>
                <w:sz w:val="32"/>
                <w:szCs w:val="32"/>
                <w:rtl/>
              </w:rPr>
            </w:pPr>
          </w:p>
          <w:p w:rsidR="00644463" w:rsidRDefault="00644463">
            <w:pPr>
              <w:bidi/>
              <w:jc w:val="center"/>
              <w:rPr>
                <w:rFonts w:cs="DTP Naskh 4"/>
                <w:b/>
                <w:bCs/>
                <w:sz w:val="32"/>
                <w:szCs w:val="32"/>
              </w:rPr>
            </w:pPr>
          </w:p>
          <w:p w:rsidR="00806CB6" w:rsidRDefault="00806CB6" w:rsidP="00806CB6">
            <w:pPr>
              <w:bidi/>
              <w:jc w:val="center"/>
              <w:rPr>
                <w:rFonts w:cs="DTP Naskh 4"/>
                <w:b/>
                <w:bCs/>
                <w:sz w:val="32"/>
                <w:szCs w:val="32"/>
              </w:rPr>
            </w:pPr>
          </w:p>
          <w:p w:rsidR="00644463" w:rsidRDefault="00644463" w:rsidP="00281907">
            <w:pPr>
              <w:bidi/>
              <w:jc w:val="center"/>
              <w:rPr>
                <w:rFonts w:cs="DTP Naskh 4"/>
                <w:b/>
                <w:bCs/>
                <w:sz w:val="32"/>
                <w:szCs w:val="32"/>
              </w:rPr>
            </w:pPr>
            <w:r>
              <w:rPr>
                <w:rFonts w:cs="DTP Naskh 4" w:hint="cs"/>
                <w:b/>
                <w:bCs/>
                <w:sz w:val="32"/>
                <w:szCs w:val="32"/>
                <w:rtl/>
              </w:rPr>
              <w:t>رئيس المجلس العلمي</w:t>
            </w:r>
          </w:p>
        </w:tc>
      </w:tr>
      <w:tr w:rsidR="00644463">
        <w:tc>
          <w:tcPr>
            <w:tcW w:w="15117" w:type="dxa"/>
            <w:gridSpan w:val="2"/>
          </w:tcPr>
          <w:p w:rsidR="00E07AD4" w:rsidRDefault="00E07AD4">
            <w:pPr>
              <w:jc w:val="center"/>
              <w:rPr>
                <w:rFonts w:cs="DTP Naskh 4"/>
                <w:b/>
                <w:bCs/>
                <w:sz w:val="32"/>
                <w:szCs w:val="32"/>
              </w:rPr>
            </w:pPr>
          </w:p>
          <w:p w:rsidR="00644463" w:rsidRDefault="00644463">
            <w:pPr>
              <w:jc w:val="center"/>
              <w:rPr>
                <w:rFonts w:cs="DTP Naskh 4"/>
                <w:b/>
                <w:bCs/>
                <w:sz w:val="32"/>
                <w:szCs w:val="32"/>
              </w:rPr>
            </w:pPr>
            <w:r>
              <w:rPr>
                <w:rFonts w:cs="DTP Naskh 4" w:hint="cs"/>
                <w:b/>
                <w:bCs/>
                <w:sz w:val="32"/>
                <w:szCs w:val="32"/>
                <w:rtl/>
              </w:rPr>
              <w:t>قرار اللجنة القطاعية الدائمة</w:t>
            </w:r>
          </w:p>
          <w:p w:rsidR="00644463" w:rsidRDefault="00644463" w:rsidP="009139C7">
            <w:pPr>
              <w:rPr>
                <w:rFonts w:cs="DTP Naskh 4"/>
                <w:b/>
                <w:bCs/>
                <w:sz w:val="32"/>
                <w:szCs w:val="32"/>
              </w:rPr>
            </w:pPr>
          </w:p>
          <w:p w:rsidR="00644463" w:rsidRDefault="00644463">
            <w:pPr>
              <w:jc w:val="center"/>
              <w:rPr>
                <w:rFonts w:cs="DTP Naskh 4"/>
                <w:b/>
                <w:bCs/>
                <w:sz w:val="16"/>
                <w:szCs w:val="16"/>
                <w:rtl/>
              </w:rPr>
            </w:pPr>
          </w:p>
          <w:p w:rsidR="00644463" w:rsidRDefault="00644463">
            <w:pPr>
              <w:jc w:val="center"/>
              <w:rPr>
                <w:rFonts w:cs="DTP Naskh 4"/>
                <w:b/>
                <w:bCs/>
                <w:sz w:val="16"/>
                <w:szCs w:val="16"/>
                <w:rtl/>
              </w:rPr>
            </w:pPr>
          </w:p>
          <w:p w:rsidR="00644463" w:rsidRDefault="00644463">
            <w:pPr>
              <w:jc w:val="center"/>
              <w:rPr>
                <w:rFonts w:cs="DTP Naskh 4"/>
                <w:b/>
                <w:bCs/>
                <w:sz w:val="16"/>
                <w:szCs w:val="16"/>
                <w:rtl/>
              </w:rPr>
            </w:pPr>
            <w:r>
              <w:rPr>
                <w:rFonts w:cs="DTP Naskh 4" w:hint="cs"/>
                <w:b/>
                <w:bCs/>
                <w:sz w:val="32"/>
                <w:szCs w:val="32"/>
                <w:rtl/>
              </w:rPr>
              <w:t>رئيس اللجنة</w:t>
            </w:r>
            <w:r>
              <w:rPr>
                <w:rFonts w:cs="DTP Naskh 4" w:hint="cs"/>
                <w:b/>
                <w:bCs/>
                <w:sz w:val="16"/>
                <w:szCs w:val="16"/>
                <w:rtl/>
              </w:rPr>
              <w:t>...........................................</w:t>
            </w:r>
          </w:p>
          <w:p w:rsidR="00644463" w:rsidRDefault="00644463">
            <w:pPr>
              <w:jc w:val="center"/>
              <w:rPr>
                <w:rFonts w:cs="DTP Naskh 4"/>
                <w:b/>
                <w:bCs/>
                <w:sz w:val="16"/>
                <w:szCs w:val="16"/>
                <w:rtl/>
              </w:rPr>
            </w:pPr>
          </w:p>
          <w:p w:rsidR="00644463" w:rsidRDefault="00644463" w:rsidP="00281907">
            <w:pPr>
              <w:rPr>
                <w:rFonts w:cs="DTP Naskh Em"/>
                <w:b/>
                <w:bCs/>
                <w:sz w:val="28"/>
                <w:szCs w:val="28"/>
              </w:rPr>
            </w:pPr>
          </w:p>
        </w:tc>
      </w:tr>
    </w:tbl>
    <w:p w:rsidR="00644463" w:rsidRDefault="00644463" w:rsidP="004376D0">
      <w:pPr>
        <w:bidi/>
      </w:pPr>
    </w:p>
    <w:sectPr w:rsidR="00644463" w:rsidSect="00D04745">
      <w:footerReference w:type="even" r:id="rId7"/>
      <w:footerReference w:type="default" r:id="rId8"/>
      <w:pgSz w:w="16838" w:h="11906" w:orient="landscape"/>
      <w:pgMar w:top="794" w:right="726" w:bottom="79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CDA" w:rsidRDefault="00174CDA">
      <w:r>
        <w:separator/>
      </w:r>
    </w:p>
  </w:endnote>
  <w:endnote w:type="continuationSeparator" w:id="1">
    <w:p w:rsidR="00174CDA" w:rsidRDefault="00174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TP Naskh E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TP Naskh 4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TP Naskh 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awi Nas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C5" w:rsidRDefault="00D0474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75FC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5FC5" w:rsidRDefault="00075FC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C5" w:rsidRDefault="00D0474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75FC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E0A6D">
      <w:rPr>
        <w:rStyle w:val="Numrodepage"/>
        <w:noProof/>
      </w:rPr>
      <w:t>14</w:t>
    </w:r>
    <w:r>
      <w:rPr>
        <w:rStyle w:val="Numrodepage"/>
      </w:rPr>
      <w:fldChar w:fldCharType="end"/>
    </w:r>
  </w:p>
  <w:p w:rsidR="00075FC5" w:rsidRDefault="00075FC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CDA" w:rsidRDefault="00174CDA">
      <w:r>
        <w:separator/>
      </w:r>
    </w:p>
  </w:footnote>
  <w:footnote w:type="continuationSeparator" w:id="1">
    <w:p w:rsidR="00174CDA" w:rsidRDefault="00174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E"/>
    <w:multiLevelType w:val="singleLevel"/>
    <w:tmpl w:val="0000000E"/>
    <w:name w:val="WW8Num40"/>
    <w:lvl w:ilvl="0">
      <w:start w:val="1"/>
      <w:numFmt w:val="upperLetter"/>
      <w:lvlText w:val="%1."/>
      <w:lvlJc w:val="left"/>
      <w:pPr>
        <w:tabs>
          <w:tab w:val="num" w:pos="845"/>
        </w:tabs>
        <w:ind w:left="845" w:hanging="420"/>
      </w:pPr>
    </w:lvl>
  </w:abstractNum>
  <w:abstractNum w:abstractNumId="2">
    <w:nsid w:val="0000000F"/>
    <w:multiLevelType w:val="singleLevel"/>
    <w:tmpl w:val="0000000F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0000014"/>
    <w:multiLevelType w:val="multilevel"/>
    <w:tmpl w:val="0000001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23"/>
    <w:multiLevelType w:val="multilevel"/>
    <w:tmpl w:val="0000002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2B"/>
    <w:multiLevelType w:val="multilevel"/>
    <w:tmpl w:val="0000002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2C"/>
    <w:multiLevelType w:val="multilevel"/>
    <w:tmpl w:val="0000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2D"/>
    <w:multiLevelType w:val="multilevel"/>
    <w:tmpl w:val="0000002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F091055"/>
    <w:multiLevelType w:val="hybridMultilevel"/>
    <w:tmpl w:val="82EE8336"/>
    <w:lvl w:ilvl="0" w:tplc="0548E4AA">
      <w:numFmt w:val="bullet"/>
      <w:lvlText w:val="-"/>
      <w:lvlJc w:val="left"/>
      <w:pPr>
        <w:tabs>
          <w:tab w:val="num" w:pos="2778"/>
        </w:tabs>
        <w:ind w:left="2778" w:hanging="360"/>
      </w:pPr>
      <w:rPr>
        <w:rFonts w:ascii="Rockwell" w:eastAsia="Times New Roman" w:hAnsi="Rockwel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F92548"/>
    <w:multiLevelType w:val="hybridMultilevel"/>
    <w:tmpl w:val="F602340A"/>
    <w:lvl w:ilvl="0" w:tplc="040C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591317"/>
    <w:multiLevelType w:val="hybridMultilevel"/>
    <w:tmpl w:val="40A435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1F1F52"/>
    <w:multiLevelType w:val="hybridMultilevel"/>
    <w:tmpl w:val="BD029900"/>
    <w:lvl w:ilvl="0" w:tplc="7780D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5C57EE"/>
    <w:multiLevelType w:val="hybridMultilevel"/>
    <w:tmpl w:val="3E5E3028"/>
    <w:lvl w:ilvl="0" w:tplc="0548E4AA">
      <w:numFmt w:val="bullet"/>
      <w:lvlText w:val="-"/>
      <w:lvlJc w:val="left"/>
      <w:pPr>
        <w:tabs>
          <w:tab w:val="num" w:pos="2778"/>
        </w:tabs>
        <w:ind w:left="2778" w:hanging="360"/>
      </w:pPr>
      <w:rPr>
        <w:rFonts w:ascii="Rockwell" w:eastAsia="Times New Roman" w:hAnsi="Rockwel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34191B"/>
    <w:multiLevelType w:val="hybridMultilevel"/>
    <w:tmpl w:val="AD3C73EA"/>
    <w:lvl w:ilvl="0" w:tplc="CF0A7310">
      <w:start w:val="1"/>
      <w:numFmt w:val="decimal"/>
      <w:lvlText w:val="%1-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8">
    <w:nsid w:val="56E97057"/>
    <w:multiLevelType w:val="hybridMultilevel"/>
    <w:tmpl w:val="FA3EC6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F47B6"/>
    <w:multiLevelType w:val="hybridMultilevel"/>
    <w:tmpl w:val="B9A8E4BA"/>
    <w:lvl w:ilvl="0" w:tplc="0548E4AA">
      <w:numFmt w:val="bullet"/>
      <w:lvlText w:val="-"/>
      <w:lvlJc w:val="left"/>
      <w:pPr>
        <w:tabs>
          <w:tab w:val="num" w:pos="2778"/>
        </w:tabs>
        <w:ind w:left="2778" w:hanging="360"/>
      </w:pPr>
      <w:rPr>
        <w:rFonts w:ascii="Rockwell" w:eastAsia="Times New Roman" w:hAnsi="Rockwel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59009B"/>
    <w:multiLevelType w:val="hybridMultilevel"/>
    <w:tmpl w:val="BC3CE5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20"/>
  </w:num>
  <w:num w:numId="15">
    <w:abstractNumId w:val="14"/>
  </w:num>
  <w:num w:numId="16">
    <w:abstractNumId w:val="19"/>
  </w:num>
  <w:num w:numId="17">
    <w:abstractNumId w:val="16"/>
  </w:num>
  <w:num w:numId="18">
    <w:abstractNumId w:val="12"/>
  </w:num>
  <w:num w:numId="19">
    <w:abstractNumId w:val="17"/>
  </w:num>
  <w:num w:numId="20">
    <w:abstractNumId w:val="1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463"/>
    <w:rsid w:val="000206E7"/>
    <w:rsid w:val="00023F20"/>
    <w:rsid w:val="00030334"/>
    <w:rsid w:val="000424D9"/>
    <w:rsid w:val="00075FC5"/>
    <w:rsid w:val="00086E9C"/>
    <w:rsid w:val="000A5880"/>
    <w:rsid w:val="000E7B0C"/>
    <w:rsid w:val="00113835"/>
    <w:rsid w:val="00140396"/>
    <w:rsid w:val="00174CDA"/>
    <w:rsid w:val="001A5D53"/>
    <w:rsid w:val="001C6D1C"/>
    <w:rsid w:val="001D18BE"/>
    <w:rsid w:val="001D5FCA"/>
    <w:rsid w:val="00201593"/>
    <w:rsid w:val="002248D6"/>
    <w:rsid w:val="00241F9E"/>
    <w:rsid w:val="00245EE4"/>
    <w:rsid w:val="002524A3"/>
    <w:rsid w:val="00256FFE"/>
    <w:rsid w:val="00260F5C"/>
    <w:rsid w:val="00281907"/>
    <w:rsid w:val="002D479B"/>
    <w:rsid w:val="002D5B2F"/>
    <w:rsid w:val="002E0AA3"/>
    <w:rsid w:val="003440BB"/>
    <w:rsid w:val="00355F13"/>
    <w:rsid w:val="00360B6F"/>
    <w:rsid w:val="00366CE9"/>
    <w:rsid w:val="00367203"/>
    <w:rsid w:val="00377141"/>
    <w:rsid w:val="003A1A97"/>
    <w:rsid w:val="003A3AD1"/>
    <w:rsid w:val="003A7124"/>
    <w:rsid w:val="003C7F99"/>
    <w:rsid w:val="003D0397"/>
    <w:rsid w:val="003D2A84"/>
    <w:rsid w:val="003D39F4"/>
    <w:rsid w:val="004376D0"/>
    <w:rsid w:val="00502811"/>
    <w:rsid w:val="00506207"/>
    <w:rsid w:val="00514062"/>
    <w:rsid w:val="005149CE"/>
    <w:rsid w:val="005161C8"/>
    <w:rsid w:val="0053394C"/>
    <w:rsid w:val="00564935"/>
    <w:rsid w:val="00590AC3"/>
    <w:rsid w:val="005C1CF5"/>
    <w:rsid w:val="005E0752"/>
    <w:rsid w:val="005E3139"/>
    <w:rsid w:val="006049C0"/>
    <w:rsid w:val="00617E7A"/>
    <w:rsid w:val="00622CBC"/>
    <w:rsid w:val="00644463"/>
    <w:rsid w:val="00655683"/>
    <w:rsid w:val="006E6664"/>
    <w:rsid w:val="006F2C38"/>
    <w:rsid w:val="006F4EF9"/>
    <w:rsid w:val="007021BB"/>
    <w:rsid w:val="00704416"/>
    <w:rsid w:val="00720E85"/>
    <w:rsid w:val="00742E93"/>
    <w:rsid w:val="00794C73"/>
    <w:rsid w:val="007C1207"/>
    <w:rsid w:val="007D4C47"/>
    <w:rsid w:val="00806CB6"/>
    <w:rsid w:val="008215E6"/>
    <w:rsid w:val="00830BA3"/>
    <w:rsid w:val="0087065E"/>
    <w:rsid w:val="008C4800"/>
    <w:rsid w:val="008F0C59"/>
    <w:rsid w:val="008F4EA4"/>
    <w:rsid w:val="009139C7"/>
    <w:rsid w:val="0092018D"/>
    <w:rsid w:val="009408FB"/>
    <w:rsid w:val="009433A7"/>
    <w:rsid w:val="00961943"/>
    <w:rsid w:val="00972A91"/>
    <w:rsid w:val="00980AF9"/>
    <w:rsid w:val="00983EB4"/>
    <w:rsid w:val="009A11D9"/>
    <w:rsid w:val="009B6D7A"/>
    <w:rsid w:val="009C0947"/>
    <w:rsid w:val="009E21E3"/>
    <w:rsid w:val="009F26B4"/>
    <w:rsid w:val="00AA003A"/>
    <w:rsid w:val="00B05708"/>
    <w:rsid w:val="00B129A1"/>
    <w:rsid w:val="00B46F7F"/>
    <w:rsid w:val="00B72968"/>
    <w:rsid w:val="00B80B91"/>
    <w:rsid w:val="00BA6698"/>
    <w:rsid w:val="00BD0B33"/>
    <w:rsid w:val="00BD4F91"/>
    <w:rsid w:val="00BE0A6D"/>
    <w:rsid w:val="00C2058F"/>
    <w:rsid w:val="00C96825"/>
    <w:rsid w:val="00CC1E27"/>
    <w:rsid w:val="00CD3EF8"/>
    <w:rsid w:val="00CF00DE"/>
    <w:rsid w:val="00D015C4"/>
    <w:rsid w:val="00D022B6"/>
    <w:rsid w:val="00D04745"/>
    <w:rsid w:val="00D20516"/>
    <w:rsid w:val="00D35197"/>
    <w:rsid w:val="00D46871"/>
    <w:rsid w:val="00D62BAD"/>
    <w:rsid w:val="00D67C7D"/>
    <w:rsid w:val="00DA63E2"/>
    <w:rsid w:val="00DB6A65"/>
    <w:rsid w:val="00DB74AE"/>
    <w:rsid w:val="00DC3FF6"/>
    <w:rsid w:val="00DF73DC"/>
    <w:rsid w:val="00E06574"/>
    <w:rsid w:val="00E07AD4"/>
    <w:rsid w:val="00E2480E"/>
    <w:rsid w:val="00E83AE3"/>
    <w:rsid w:val="00EC76E1"/>
    <w:rsid w:val="00EF3537"/>
    <w:rsid w:val="00F45F63"/>
    <w:rsid w:val="00F612F3"/>
    <w:rsid w:val="00F65284"/>
    <w:rsid w:val="00FD09C5"/>
    <w:rsid w:val="00FE420D"/>
    <w:rsid w:val="00FF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45"/>
    <w:rPr>
      <w:sz w:val="24"/>
      <w:szCs w:val="24"/>
    </w:rPr>
  </w:style>
  <w:style w:type="paragraph" w:styleId="Titre1">
    <w:name w:val="heading 1"/>
    <w:basedOn w:val="Normal"/>
    <w:next w:val="Normal"/>
    <w:qFormat/>
    <w:rsid w:val="00D04745"/>
    <w:pPr>
      <w:keepNext/>
      <w:tabs>
        <w:tab w:val="left" w:pos="720"/>
      </w:tabs>
      <w:suppressAutoHyphens/>
      <w:bidi/>
      <w:spacing w:before="120" w:line="420" w:lineRule="exact"/>
      <w:ind w:left="117"/>
      <w:outlineLvl w:val="0"/>
    </w:pPr>
    <w:rPr>
      <w:rFonts w:ascii="Bookman Old Style" w:hAnsi="Bookman Old Style" w:cs="DTP Naskh Em"/>
      <w:bCs/>
      <w:sz w:val="32"/>
      <w:szCs w:val="32"/>
      <w:lang w:eastAsia="ar-DZ" w:bidi="ar-DZ"/>
    </w:rPr>
  </w:style>
  <w:style w:type="paragraph" w:styleId="Titre2">
    <w:name w:val="heading 2"/>
    <w:basedOn w:val="Normal"/>
    <w:next w:val="Normal"/>
    <w:qFormat/>
    <w:rsid w:val="00D047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04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D047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D04745"/>
    <w:pPr>
      <w:keepNext/>
      <w:tabs>
        <w:tab w:val="left" w:pos="8100"/>
      </w:tabs>
      <w:bidi/>
      <w:spacing w:before="180"/>
      <w:jc w:val="both"/>
      <w:outlineLvl w:val="4"/>
    </w:pPr>
    <w:rPr>
      <w:b/>
      <w:bCs/>
      <w:shadow/>
      <w:sz w:val="32"/>
      <w:szCs w:val="32"/>
      <w:lang w:eastAsia="ar-SA"/>
    </w:rPr>
  </w:style>
  <w:style w:type="paragraph" w:styleId="Titre6">
    <w:name w:val="heading 6"/>
    <w:basedOn w:val="Normal"/>
    <w:next w:val="Normal"/>
    <w:qFormat/>
    <w:rsid w:val="00D04745"/>
    <w:pPr>
      <w:keepNext/>
      <w:bidi/>
      <w:outlineLvl w:val="5"/>
    </w:pPr>
    <w:rPr>
      <w:b/>
      <w:bCs/>
      <w:sz w:val="32"/>
      <w:szCs w:val="32"/>
      <w:lang w:eastAsia="ar-SA"/>
    </w:rPr>
  </w:style>
  <w:style w:type="paragraph" w:styleId="Titre7">
    <w:name w:val="heading 7"/>
    <w:basedOn w:val="Normal"/>
    <w:next w:val="Normal"/>
    <w:qFormat/>
    <w:rsid w:val="00D04745"/>
    <w:pPr>
      <w:keepNext/>
      <w:bidi/>
      <w:jc w:val="both"/>
      <w:outlineLvl w:val="6"/>
    </w:pPr>
    <w:rPr>
      <w:rFonts w:cs="DTP Naskh Em"/>
      <w:bCs/>
      <w:sz w:val="32"/>
      <w:szCs w:val="32"/>
      <w:lang w:eastAsia="ar-SA"/>
    </w:rPr>
  </w:style>
  <w:style w:type="paragraph" w:styleId="Titre8">
    <w:name w:val="heading 8"/>
    <w:basedOn w:val="Normal"/>
    <w:next w:val="Normal"/>
    <w:qFormat/>
    <w:rsid w:val="00D04745"/>
    <w:pPr>
      <w:keepNext/>
      <w:tabs>
        <w:tab w:val="num" w:pos="0"/>
      </w:tabs>
      <w:suppressAutoHyphens/>
      <w:jc w:val="center"/>
      <w:outlineLvl w:val="7"/>
    </w:pPr>
    <w:rPr>
      <w:sz w:val="28"/>
      <w:szCs w:val="28"/>
      <w:lang w:eastAsia="ar-SA"/>
    </w:rPr>
  </w:style>
  <w:style w:type="paragraph" w:styleId="Titre9">
    <w:name w:val="heading 9"/>
    <w:basedOn w:val="Normal"/>
    <w:next w:val="Normal"/>
    <w:qFormat/>
    <w:rsid w:val="00D04745"/>
    <w:pPr>
      <w:keepNext/>
      <w:spacing w:line="400" w:lineRule="exact"/>
      <w:jc w:val="center"/>
      <w:outlineLvl w:val="8"/>
    </w:pPr>
    <w:rPr>
      <w:rFonts w:ascii="Arial" w:hAnsi="Arial" w:cs="DTP Naskh 4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D04745"/>
    <w:pPr>
      <w:suppressAutoHyphens/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Contenudetableau">
    <w:name w:val="Contenu de tableau"/>
    <w:basedOn w:val="Normal"/>
    <w:rsid w:val="00D04745"/>
    <w:pPr>
      <w:suppressLineNumbers/>
      <w:suppressAutoHyphens/>
    </w:pPr>
    <w:rPr>
      <w:lang w:eastAsia="ar-SA"/>
    </w:rPr>
  </w:style>
  <w:style w:type="paragraph" w:customStyle="1" w:styleId="Titredetableau">
    <w:name w:val="Titre de tableau"/>
    <w:basedOn w:val="Contenudetableau"/>
    <w:rsid w:val="00D04745"/>
    <w:pPr>
      <w:jc w:val="center"/>
    </w:pPr>
    <w:rPr>
      <w:b/>
      <w:bCs/>
      <w:i/>
      <w:iCs/>
    </w:rPr>
  </w:style>
  <w:style w:type="paragraph" w:styleId="Corpsdetexte">
    <w:name w:val="Body Text"/>
    <w:basedOn w:val="Normal"/>
    <w:rsid w:val="00D04745"/>
    <w:pPr>
      <w:bidi/>
    </w:pPr>
    <w:rPr>
      <w:rFonts w:ascii="Baskerville Old Face" w:hAnsi="Baskerville Old Face" w:cs="DTP Naskh Em"/>
      <w:b/>
      <w:bCs/>
      <w:shadow/>
      <w:sz w:val="28"/>
      <w:szCs w:val="28"/>
      <w:lang w:eastAsia="ar-SA" w:bidi="ar-DZ"/>
    </w:rPr>
  </w:style>
  <w:style w:type="paragraph" w:styleId="Pieddepage">
    <w:name w:val="footer"/>
    <w:basedOn w:val="Normal"/>
    <w:rsid w:val="00D047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4745"/>
  </w:style>
  <w:style w:type="paragraph" w:styleId="Explorateurdedocuments">
    <w:name w:val="Document Map"/>
    <w:basedOn w:val="Normal"/>
    <w:semiHidden/>
    <w:rsid w:val="00D047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D04745"/>
    <w:pPr>
      <w:spacing w:before="100" w:beforeAutospacing="1" w:after="100" w:afterAutospacing="1"/>
    </w:pPr>
    <w:rPr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C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826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>sdsfr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subject/>
  <dc:creator>mohamed</dc:creator>
  <cp:keywords/>
  <dc:description/>
  <cp:lastModifiedBy> </cp:lastModifiedBy>
  <cp:revision>2</cp:revision>
  <cp:lastPrinted>2010-06-16T15:00:00Z</cp:lastPrinted>
  <dcterms:created xsi:type="dcterms:W3CDTF">2012-01-07T14:20:00Z</dcterms:created>
  <dcterms:modified xsi:type="dcterms:W3CDTF">2012-01-07T14:20:00Z</dcterms:modified>
</cp:coreProperties>
</file>